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FF79B" w14:textId="77777777" w:rsidR="00334304" w:rsidRDefault="000A223E">
      <w:pPr>
        <w:spacing w:after="150"/>
      </w:pPr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     </w:t>
      </w:r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14:paraId="6F8AD7D6" w14:textId="77777777" w:rsidR="00334304" w:rsidRDefault="000A223E">
      <w:pPr>
        <w:spacing w:after="150"/>
        <w:jc w:val="right"/>
      </w:pPr>
      <w:proofErr w:type="spellStart"/>
      <w:r>
        <w:rPr>
          <w:b/>
          <w:color w:val="000000"/>
        </w:rPr>
        <w:t>Редакцијски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пречишћен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текст</w:t>
      </w:r>
      <w:proofErr w:type="spellEnd"/>
    </w:p>
    <w:p w14:paraId="3C87277A" w14:textId="77777777" w:rsidR="00334304" w:rsidRDefault="000A223E">
      <w:pPr>
        <w:spacing w:after="150"/>
      </w:pPr>
      <w:r>
        <w:rPr>
          <w:color w:val="000000"/>
        </w:rPr>
        <w:t> </w:t>
      </w:r>
    </w:p>
    <w:p w14:paraId="28023B2E" w14:textId="77777777" w:rsidR="00334304" w:rsidRDefault="000A223E">
      <w:pPr>
        <w:spacing w:after="150"/>
      </w:pPr>
      <w:r>
        <w:rPr>
          <w:color w:val="000000"/>
        </w:rPr>
        <w:t> </w:t>
      </w:r>
    </w:p>
    <w:p w14:paraId="78A50E9A" w14:textId="77777777" w:rsidR="00334304" w:rsidRDefault="000A223E" w:rsidP="000A223E">
      <w:pPr>
        <w:spacing w:after="150"/>
        <w:jc w:val="both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34.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7.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подстицајима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пољопривреди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руралном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10/13, 142/14, 103/15 и 101/16),</w:t>
      </w:r>
    </w:p>
    <w:p w14:paraId="6F2E214E" w14:textId="77777777" w:rsidR="00334304" w:rsidRDefault="000A223E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шумарства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водопривреде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14:paraId="57C094D0" w14:textId="77777777" w:rsidR="00334304" w:rsidRDefault="000A223E">
      <w:pPr>
        <w:spacing w:after="225"/>
        <w:jc w:val="center"/>
      </w:pPr>
      <w:r>
        <w:rPr>
          <w:b/>
          <w:color w:val="000000"/>
        </w:rPr>
        <w:t>ПРАВИЛНИК</w:t>
      </w:r>
    </w:p>
    <w:p w14:paraId="1219C38F" w14:textId="77777777" w:rsidR="00334304" w:rsidRDefault="000A223E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подстицајима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инвестиције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физичку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имовину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пољопривредног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газдинства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изградњу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опремање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објеката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унапређење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примарне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пољопривредн</w:t>
      </w:r>
      <w:r>
        <w:rPr>
          <w:b/>
          <w:color w:val="000000"/>
        </w:rPr>
        <w:t>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производње</w:t>
      </w:r>
      <w:proofErr w:type="spellEnd"/>
    </w:p>
    <w:p w14:paraId="0170102E" w14:textId="77777777" w:rsidR="00334304" w:rsidRDefault="000A223E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29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13. </w:t>
      </w:r>
      <w:proofErr w:type="spellStart"/>
      <w:r>
        <w:rPr>
          <w:color w:val="000000"/>
        </w:rPr>
        <w:t>априла</w:t>
      </w:r>
      <w:proofErr w:type="spellEnd"/>
      <w:r>
        <w:rPr>
          <w:color w:val="000000"/>
        </w:rPr>
        <w:t xml:space="preserve"> 2018, 30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20. </w:t>
      </w:r>
      <w:proofErr w:type="spellStart"/>
      <w:r>
        <w:rPr>
          <w:color w:val="000000"/>
        </w:rPr>
        <w:t>априла</w:t>
      </w:r>
      <w:proofErr w:type="spellEnd"/>
      <w:r>
        <w:rPr>
          <w:color w:val="000000"/>
        </w:rPr>
        <w:t xml:space="preserve"> 2018, 27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12. </w:t>
      </w:r>
      <w:proofErr w:type="spellStart"/>
      <w:r>
        <w:rPr>
          <w:color w:val="000000"/>
        </w:rPr>
        <w:t>априла</w:t>
      </w:r>
      <w:proofErr w:type="spellEnd"/>
      <w:r>
        <w:rPr>
          <w:color w:val="000000"/>
        </w:rPr>
        <w:t xml:space="preserve"> 2019, 40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7. </w:t>
      </w:r>
      <w:proofErr w:type="spellStart"/>
      <w:r>
        <w:rPr>
          <w:color w:val="000000"/>
        </w:rPr>
        <w:t>јуна</w:t>
      </w:r>
      <w:proofErr w:type="spellEnd"/>
      <w:r>
        <w:rPr>
          <w:color w:val="000000"/>
        </w:rPr>
        <w:t xml:space="preserve"> 2019, 81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јуна</w:t>
      </w:r>
      <w:proofErr w:type="spellEnd"/>
      <w:r>
        <w:rPr>
          <w:color w:val="000000"/>
        </w:rPr>
        <w:t xml:space="preserve"> 2020, 120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октобра</w:t>
      </w:r>
      <w:proofErr w:type="spellEnd"/>
      <w:r>
        <w:rPr>
          <w:color w:val="000000"/>
        </w:rPr>
        <w:t xml:space="preserve"> 2020.</w:t>
      </w:r>
    </w:p>
    <w:p w14:paraId="43297646" w14:textId="77777777" w:rsidR="00334304" w:rsidRDefault="000A223E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14:paraId="28AB32CD" w14:textId="77777777" w:rsidR="00334304" w:rsidRDefault="000A223E" w:rsidP="000A223E">
      <w:pPr>
        <w:spacing w:after="150"/>
        <w:jc w:val="both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ближe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прoписуjу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подршку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унапређење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конкурентности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физичку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газдинства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изградњу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опремање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унапређење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примарне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производње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подстицаји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услoви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нaчин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oствaривaња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</w:t>
      </w:r>
      <w:r>
        <w:rPr>
          <w:color w:val="000000"/>
        </w:rPr>
        <w:t>рaвa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пoдстицaje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мaксимaлни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изнoси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пoдстицaja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кoриснику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подстицаја</w:t>
      </w:r>
      <w:proofErr w:type="spellEnd"/>
      <w:r>
        <w:rPr>
          <w:color w:val="000000"/>
        </w:rPr>
        <w:t>.</w:t>
      </w:r>
    </w:p>
    <w:p w14:paraId="4AC89978" w14:textId="77777777" w:rsidR="00334304" w:rsidRDefault="000A223E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14:paraId="0CB476E0" w14:textId="77777777" w:rsidR="00334304" w:rsidRDefault="000A223E" w:rsidP="000A223E">
      <w:pPr>
        <w:spacing w:after="150"/>
        <w:jc w:val="both"/>
      </w:pPr>
      <w:proofErr w:type="spellStart"/>
      <w:r>
        <w:rPr>
          <w:color w:val="000000"/>
        </w:rPr>
        <w:t>Поједини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употребљени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значења</w:t>
      </w:r>
      <w:proofErr w:type="spellEnd"/>
      <w:r>
        <w:rPr>
          <w:color w:val="000000"/>
        </w:rPr>
        <w:t>:</w:t>
      </w:r>
    </w:p>
    <w:p w14:paraId="02412088" w14:textId="77777777" w:rsidR="00334304" w:rsidRDefault="000A223E" w:rsidP="000A223E">
      <w:pPr>
        <w:spacing w:after="150"/>
        <w:jc w:val="both"/>
      </w:pPr>
      <w:r>
        <w:rPr>
          <w:color w:val="000000"/>
        </w:rPr>
        <w:t xml:space="preserve">1) </w:t>
      </w:r>
      <w:proofErr w:type="spellStart"/>
      <w:r>
        <w:rPr>
          <w:i/>
          <w:color w:val="000000"/>
        </w:rPr>
        <w:t>аквакултура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гајењ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риба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објектима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аквакултуру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сточарство</w:t>
      </w:r>
      <w:proofErr w:type="spellEnd"/>
      <w:r>
        <w:rPr>
          <w:color w:val="000000"/>
        </w:rPr>
        <w:t>;</w:t>
      </w:r>
    </w:p>
    <w:p w14:paraId="1789BAE1" w14:textId="77777777" w:rsidR="00334304" w:rsidRDefault="000A223E" w:rsidP="000A223E">
      <w:pPr>
        <w:spacing w:after="150"/>
        <w:jc w:val="both"/>
      </w:pPr>
      <w:r>
        <w:rPr>
          <w:color w:val="000000"/>
        </w:rPr>
        <w:t xml:space="preserve">2) </w:t>
      </w:r>
      <w:proofErr w:type="spellStart"/>
      <w:r>
        <w:rPr>
          <w:i/>
          <w:color w:val="000000"/>
        </w:rPr>
        <w:t>грађење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грађевинских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грађевинско-занатских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уградња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инсталација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постројења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</w:t>
      </w:r>
      <w:r>
        <w:rPr>
          <w:color w:val="000000"/>
        </w:rPr>
        <w:t>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изградња</w:t>
      </w:r>
      <w:proofErr w:type="spellEnd"/>
      <w:r>
        <w:rPr>
          <w:color w:val="000000"/>
        </w:rPr>
        <w:t>;</w:t>
      </w:r>
    </w:p>
    <w:p w14:paraId="19D3096F" w14:textId="77777777" w:rsidR="00334304" w:rsidRDefault="000A223E" w:rsidP="000A223E">
      <w:pPr>
        <w:spacing w:after="150"/>
        <w:jc w:val="both"/>
      </w:pPr>
      <w:r>
        <w:rPr>
          <w:color w:val="000000"/>
        </w:rPr>
        <w:t xml:space="preserve">3) </w:t>
      </w:r>
      <w:proofErr w:type="spellStart"/>
      <w:r>
        <w:rPr>
          <w:i/>
          <w:color w:val="000000"/>
        </w:rPr>
        <w:t>изградња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грађење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реконструкција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доградња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адаптација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санација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изградња</w:t>
      </w:r>
      <w:proofErr w:type="spellEnd"/>
      <w:r>
        <w:rPr>
          <w:color w:val="000000"/>
        </w:rPr>
        <w:t>;</w:t>
      </w:r>
    </w:p>
    <w:p w14:paraId="501D9A93" w14:textId="77777777" w:rsidR="00334304" w:rsidRDefault="000A223E" w:rsidP="000A223E">
      <w:pPr>
        <w:spacing w:after="150"/>
        <w:jc w:val="both"/>
      </w:pPr>
      <w:r>
        <w:rPr>
          <w:color w:val="000000"/>
        </w:rPr>
        <w:t xml:space="preserve">4) </w:t>
      </w:r>
      <w:proofErr w:type="spellStart"/>
      <w:r>
        <w:rPr>
          <w:i/>
          <w:color w:val="000000"/>
        </w:rPr>
        <w:t>објекат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чување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складиштење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воћа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поврћа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специјализовано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складиште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х</w:t>
      </w:r>
      <w:r>
        <w:rPr>
          <w:b/>
          <w:color w:val="000000"/>
        </w:rPr>
        <w:t>ладњача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зграда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узгој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производњу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смештај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пољопривредних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производа</w:t>
      </w:r>
      <w:proofErr w:type="spellEnd"/>
      <w:r>
        <w:rPr>
          <w:rFonts w:ascii="Calibri"/>
          <w:b/>
          <w:color w:val="000000"/>
          <w:vertAlign w:val="superscript"/>
        </w:rPr>
        <w:t>*</w:t>
      </w:r>
      <w:proofErr w:type="gramStart"/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 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>;</w:t>
      </w:r>
    </w:p>
    <w:p w14:paraId="1ABFDC89" w14:textId="77777777" w:rsidR="00334304" w:rsidRDefault="000A223E" w:rsidP="000A223E">
      <w:pPr>
        <w:spacing w:after="150"/>
        <w:jc w:val="both"/>
      </w:pPr>
      <w:r>
        <w:rPr>
          <w:color w:val="000000"/>
        </w:rPr>
        <w:lastRenderedPageBreak/>
        <w:t xml:space="preserve">5) </w:t>
      </w:r>
      <w:proofErr w:type="spellStart"/>
      <w:r>
        <w:rPr>
          <w:i/>
          <w:color w:val="000000"/>
        </w:rPr>
        <w:t>објекат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смештај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животиња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живинарник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</w:t>
      </w:r>
      <w:r>
        <w:rPr>
          <w:color w:val="000000"/>
        </w:rPr>
        <w:t>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>;</w:t>
      </w:r>
    </w:p>
    <w:p w14:paraId="4D7C3329" w14:textId="77777777" w:rsidR="00334304" w:rsidRDefault="000A223E" w:rsidP="000A223E">
      <w:pPr>
        <w:spacing w:after="150"/>
        <w:jc w:val="both"/>
      </w:pPr>
      <w:r>
        <w:rPr>
          <w:color w:val="000000"/>
        </w:rPr>
        <w:t xml:space="preserve">6) </w:t>
      </w:r>
      <w:proofErr w:type="spellStart"/>
      <w:r>
        <w:rPr>
          <w:i/>
          <w:color w:val="000000"/>
        </w:rPr>
        <w:t>објекат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складиштење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стајњака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пратећи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економски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бетонске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одлагање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чврстог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стајњака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објекти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складиштење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осоке</w:t>
      </w:r>
      <w:proofErr w:type="spellEnd"/>
      <w:r>
        <w:rPr>
          <w:color w:val="000000"/>
        </w:rPr>
        <w:t xml:space="preserve">),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изградња</w:t>
      </w:r>
      <w:proofErr w:type="spellEnd"/>
      <w:r>
        <w:rPr>
          <w:color w:val="000000"/>
        </w:rPr>
        <w:t>;</w:t>
      </w:r>
    </w:p>
    <w:p w14:paraId="30C378FF" w14:textId="77777777" w:rsidR="00334304" w:rsidRDefault="000A223E" w:rsidP="000A223E">
      <w:pPr>
        <w:spacing w:after="150"/>
        <w:jc w:val="both"/>
      </w:pPr>
      <w:r>
        <w:rPr>
          <w:color w:val="000000"/>
        </w:rPr>
        <w:t xml:space="preserve">7) </w:t>
      </w:r>
      <w:proofErr w:type="spellStart"/>
      <w:r>
        <w:rPr>
          <w:i/>
          <w:color w:val="000000"/>
        </w:rPr>
        <w:t>објекат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аквакулт</w:t>
      </w:r>
      <w:r>
        <w:rPr>
          <w:i/>
          <w:color w:val="000000"/>
        </w:rPr>
        <w:t>уру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рибњак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полурибњак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кавез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ограђени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преграђени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риболовне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гајење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риба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сточарство</w:t>
      </w:r>
      <w:proofErr w:type="spellEnd"/>
      <w:r>
        <w:rPr>
          <w:color w:val="000000"/>
        </w:rPr>
        <w:t>;</w:t>
      </w:r>
    </w:p>
    <w:p w14:paraId="5605A4F4" w14:textId="77777777" w:rsidR="00334304" w:rsidRDefault="000A223E" w:rsidP="000A223E">
      <w:pPr>
        <w:spacing w:after="150"/>
        <w:jc w:val="both"/>
      </w:pPr>
      <w:r>
        <w:rPr>
          <w:color w:val="000000"/>
        </w:rPr>
        <w:t xml:space="preserve">8) </w:t>
      </w:r>
      <w:proofErr w:type="spellStart"/>
      <w:r>
        <w:rPr>
          <w:i/>
          <w:color w:val="000000"/>
        </w:rPr>
        <w:t>примарна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производња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воћа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поврћа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воћа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поврћа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</w:t>
      </w:r>
      <w:r>
        <w:rPr>
          <w:color w:val="000000"/>
        </w:rPr>
        <w:t>ифарником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газдинстава</w:t>
      </w:r>
      <w:proofErr w:type="spellEnd"/>
      <w:r>
        <w:rPr>
          <w:color w:val="000000"/>
        </w:rPr>
        <w:t>;</w:t>
      </w:r>
    </w:p>
    <w:p w14:paraId="31960812" w14:textId="77777777" w:rsidR="00334304" w:rsidRDefault="000A223E" w:rsidP="000A223E">
      <w:pPr>
        <w:spacing w:after="150"/>
        <w:jc w:val="both"/>
      </w:pPr>
      <w:r>
        <w:rPr>
          <w:color w:val="000000"/>
        </w:rPr>
        <w:t xml:space="preserve">9) </w:t>
      </w:r>
      <w:proofErr w:type="spellStart"/>
      <w:r>
        <w:rPr>
          <w:i/>
          <w:color w:val="000000"/>
        </w:rPr>
        <w:t>примарна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сточарска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производња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млека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узгој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говеда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оваца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коза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производња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тов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јунади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тов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систему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крава-теле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производња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прасади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узгој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коза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бројлера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товних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ћурки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сврху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меса</w:t>
      </w:r>
      <w:proofErr w:type="spellEnd"/>
      <w:r>
        <w:rPr>
          <w:color w:val="000000"/>
        </w:rPr>
        <w:t xml:space="preserve">), </w:t>
      </w:r>
      <w:proofErr w:type="spellStart"/>
      <w:r>
        <w:rPr>
          <w:b/>
          <w:color w:val="000000"/>
        </w:rPr>
        <w:t>производња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конзумних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кокошијих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јаја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ка</w:t>
      </w:r>
      <w:r>
        <w:rPr>
          <w:b/>
          <w:color w:val="000000"/>
        </w:rPr>
        <w:t>о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аквакултура</w:t>
      </w:r>
      <w:proofErr w:type="spellEnd"/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>;</w:t>
      </w:r>
    </w:p>
    <w:p w14:paraId="63C075CD" w14:textId="77777777" w:rsidR="00334304" w:rsidRDefault="000A223E" w:rsidP="000A223E">
      <w:pPr>
        <w:spacing w:after="150"/>
        <w:jc w:val="both"/>
      </w:pPr>
      <w:r>
        <w:rPr>
          <w:color w:val="000000"/>
        </w:rPr>
        <w:t xml:space="preserve">10) </w:t>
      </w:r>
      <w:proofErr w:type="spellStart"/>
      <w:r>
        <w:rPr>
          <w:i/>
          <w:color w:val="000000"/>
        </w:rPr>
        <w:t>повезана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носилац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породичног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газдинства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супружници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ванбрачни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партнери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крвни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сродници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правој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линији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крвни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сродници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побочној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линији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степеном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сродства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сродници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тазбини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степена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сродства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усвојилац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усвојеник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повезана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>;</w:t>
      </w:r>
    </w:p>
    <w:p w14:paraId="69741C73" w14:textId="77777777" w:rsidR="00334304" w:rsidRDefault="000A223E" w:rsidP="000A223E">
      <w:pPr>
        <w:spacing w:after="150"/>
        <w:jc w:val="both"/>
      </w:pPr>
      <w:r>
        <w:rPr>
          <w:color w:val="000000"/>
        </w:rPr>
        <w:t xml:space="preserve">11) </w:t>
      </w:r>
      <w:proofErr w:type="spellStart"/>
      <w:r>
        <w:rPr>
          <w:i/>
          <w:color w:val="000000"/>
        </w:rPr>
        <w:t>реализација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инвестиције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везаних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изг</w:t>
      </w:r>
      <w:r>
        <w:rPr>
          <w:color w:val="000000"/>
        </w:rPr>
        <w:t>радњу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набавку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прихватљиве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закључивање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издавање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преузимање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исплата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потпуности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функцију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наменом</w:t>
      </w:r>
      <w:proofErr w:type="spellEnd"/>
      <w:r>
        <w:rPr>
          <w:color w:val="000000"/>
        </w:rPr>
        <w:t>;</w:t>
      </w:r>
    </w:p>
    <w:p w14:paraId="267465F5" w14:textId="77777777" w:rsidR="00334304" w:rsidRDefault="000A223E">
      <w:pPr>
        <w:spacing w:after="150"/>
      </w:pPr>
      <w:r>
        <w:rPr>
          <w:color w:val="000000"/>
        </w:rPr>
        <w:t xml:space="preserve">12) </w:t>
      </w:r>
      <w:proofErr w:type="spellStart"/>
      <w:r>
        <w:rPr>
          <w:i/>
          <w:color w:val="000000"/>
        </w:rPr>
        <w:t>жив</w:t>
      </w:r>
      <w:r>
        <w:rPr>
          <w:i/>
          <w:color w:val="000000"/>
        </w:rPr>
        <w:t>отиње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јесу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говеда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овце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козе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свиње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бројлери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кокошке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носиље</w:t>
      </w:r>
      <w:proofErr w:type="spellEnd"/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и </w:t>
      </w:r>
      <w:proofErr w:type="spellStart"/>
      <w:r>
        <w:rPr>
          <w:color w:val="000000"/>
        </w:rPr>
        <w:t>товне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ћурке</w:t>
      </w:r>
      <w:proofErr w:type="spellEnd"/>
      <w:r>
        <w:rPr>
          <w:color w:val="000000"/>
        </w:rPr>
        <w:t>.</w:t>
      </w:r>
    </w:p>
    <w:p w14:paraId="5A783D59" w14:textId="77777777" w:rsidR="00334304" w:rsidRDefault="000A223E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40/2019</w:t>
      </w:r>
    </w:p>
    <w:p w14:paraId="51D654E6" w14:textId="77777777" w:rsidR="00334304" w:rsidRDefault="000A223E">
      <w:pPr>
        <w:spacing w:after="150"/>
      </w:pPr>
      <w:r>
        <w:rPr>
          <w:color w:val="000000"/>
        </w:rPr>
        <w:t>**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81/2020</w:t>
      </w:r>
    </w:p>
    <w:p w14:paraId="2683E608" w14:textId="77777777" w:rsidR="00334304" w:rsidRDefault="000A223E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14:paraId="2D1C78A8" w14:textId="77777777" w:rsidR="00334304" w:rsidRDefault="000A223E">
      <w:pPr>
        <w:spacing w:after="150"/>
      </w:pPr>
      <w:proofErr w:type="spellStart"/>
      <w:r>
        <w:rPr>
          <w:color w:val="000000"/>
        </w:rPr>
        <w:t>Подстицаји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обухватају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подршку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програмима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>:</w:t>
      </w:r>
    </w:p>
    <w:p w14:paraId="384D7DE7" w14:textId="77777777" w:rsidR="00334304" w:rsidRDefault="000A223E" w:rsidP="000A223E">
      <w:pPr>
        <w:spacing w:after="150"/>
        <w:jc w:val="both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подстицаји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подршку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изградњу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опремање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складиштење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воћа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поврћа</w:t>
      </w:r>
      <w:proofErr w:type="spellEnd"/>
      <w:r>
        <w:rPr>
          <w:color w:val="000000"/>
        </w:rPr>
        <w:t>;</w:t>
      </w:r>
    </w:p>
    <w:p w14:paraId="0FE3DB97" w14:textId="77777777" w:rsidR="00334304" w:rsidRDefault="000A223E" w:rsidP="000A223E">
      <w:pPr>
        <w:spacing w:after="150"/>
        <w:jc w:val="both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подстицаји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подршку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изградњу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опремање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унапређење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примарне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сточарске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производње</w:t>
      </w:r>
      <w:proofErr w:type="spellEnd"/>
      <w:r>
        <w:rPr>
          <w:color w:val="000000"/>
        </w:rPr>
        <w:t>.</w:t>
      </w:r>
    </w:p>
    <w:p w14:paraId="336BED13" w14:textId="77777777" w:rsidR="00334304" w:rsidRDefault="000A223E">
      <w:pPr>
        <w:spacing w:after="150"/>
      </w:pPr>
      <w:proofErr w:type="spellStart"/>
      <w:r>
        <w:rPr>
          <w:color w:val="000000"/>
        </w:rPr>
        <w:lastRenderedPageBreak/>
        <w:t>Подстицаји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1)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обухватају</w:t>
      </w:r>
      <w:proofErr w:type="spellEnd"/>
      <w:r>
        <w:rPr>
          <w:color w:val="000000"/>
        </w:rPr>
        <w:t>:</w:t>
      </w:r>
    </w:p>
    <w:p w14:paraId="4E72B4BD" w14:textId="77777777" w:rsidR="00334304" w:rsidRDefault="000A223E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изградњу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складиштење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воћа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поврћа</w:t>
      </w:r>
      <w:proofErr w:type="spellEnd"/>
      <w:r>
        <w:rPr>
          <w:color w:val="000000"/>
        </w:rPr>
        <w:t>;</w:t>
      </w:r>
    </w:p>
    <w:p w14:paraId="218C9167" w14:textId="77777777" w:rsidR="00334304" w:rsidRDefault="000A223E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набавку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складиштење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воћа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поврћа</w:t>
      </w:r>
      <w:proofErr w:type="spellEnd"/>
      <w:r>
        <w:rPr>
          <w:color w:val="000000"/>
        </w:rPr>
        <w:t>;</w:t>
      </w:r>
    </w:p>
    <w:p w14:paraId="28B2CE9F" w14:textId="77777777" w:rsidR="00334304" w:rsidRDefault="000A223E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набавку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воћа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поврћа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тржиште</w:t>
      </w:r>
      <w:proofErr w:type="spellEnd"/>
      <w:r>
        <w:rPr>
          <w:color w:val="000000"/>
        </w:rPr>
        <w:t>.</w:t>
      </w:r>
    </w:p>
    <w:p w14:paraId="6EAD780F" w14:textId="77777777" w:rsidR="00334304" w:rsidRDefault="000A223E">
      <w:pPr>
        <w:spacing w:after="150"/>
      </w:pPr>
      <w:proofErr w:type="spellStart"/>
      <w:r>
        <w:rPr>
          <w:color w:val="000000"/>
        </w:rPr>
        <w:t>Подстицаји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2)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обухватају</w:t>
      </w:r>
      <w:proofErr w:type="spellEnd"/>
      <w:r>
        <w:rPr>
          <w:color w:val="000000"/>
        </w:rPr>
        <w:t>:</w:t>
      </w:r>
    </w:p>
    <w:p w14:paraId="0FE3D089" w14:textId="77777777" w:rsidR="00334304" w:rsidRDefault="000A223E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изградњу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говеда</w:t>
      </w:r>
      <w:proofErr w:type="spellEnd"/>
      <w:r>
        <w:rPr>
          <w:b/>
          <w:color w:val="000000"/>
        </w:rPr>
        <w:t xml:space="preserve">, </w:t>
      </w:r>
      <w:proofErr w:type="spellStart"/>
      <w:proofErr w:type="gramStart"/>
      <w:r>
        <w:rPr>
          <w:b/>
          <w:color w:val="000000"/>
        </w:rPr>
        <w:t>живине</w:t>
      </w:r>
      <w:proofErr w:type="spellEnd"/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оваца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коза</w:t>
      </w:r>
      <w:proofErr w:type="spellEnd"/>
      <w:r>
        <w:rPr>
          <w:color w:val="000000"/>
        </w:rPr>
        <w:t>;</w:t>
      </w:r>
    </w:p>
    <w:p w14:paraId="31C3DFA1" w14:textId="77777777" w:rsidR="00334304" w:rsidRDefault="000A223E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набавку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животиња</w:t>
      </w:r>
      <w:proofErr w:type="spellEnd"/>
      <w:r>
        <w:rPr>
          <w:color w:val="000000"/>
        </w:rPr>
        <w:t>;</w:t>
      </w:r>
    </w:p>
    <w:p w14:paraId="4266DE62" w14:textId="77777777" w:rsidR="00334304" w:rsidRDefault="000A223E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грађење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складиштење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стајњака</w:t>
      </w:r>
      <w:proofErr w:type="spellEnd"/>
      <w:r>
        <w:rPr>
          <w:color w:val="000000"/>
        </w:rPr>
        <w:t>;</w:t>
      </w:r>
    </w:p>
    <w:p w14:paraId="7F6E2698" w14:textId="77777777" w:rsidR="00334304" w:rsidRDefault="000A223E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набавку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манипулацију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одлагање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сепарацију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дистрибуцију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стајњака</w:t>
      </w:r>
      <w:proofErr w:type="spellEnd"/>
      <w:r>
        <w:rPr>
          <w:color w:val="000000"/>
        </w:rPr>
        <w:t>;</w:t>
      </w:r>
    </w:p>
    <w:p w14:paraId="3FCBA2FC" w14:textId="77777777" w:rsidR="00334304" w:rsidRDefault="000A223E">
      <w:pPr>
        <w:spacing w:after="150"/>
      </w:pPr>
      <w:r>
        <w:rPr>
          <w:b/>
          <w:color w:val="000000"/>
        </w:rPr>
        <w:t xml:space="preserve">4а) </w:t>
      </w:r>
      <w:proofErr w:type="spellStart"/>
      <w:r>
        <w:rPr>
          <w:b/>
          <w:color w:val="000000"/>
        </w:rPr>
        <w:t>изградњу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објекта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аквакултуру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02386A81" w14:textId="77777777" w:rsidR="00334304" w:rsidRDefault="000A223E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набавку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аквакултуру</w:t>
      </w:r>
      <w:proofErr w:type="spellEnd"/>
      <w:r>
        <w:rPr>
          <w:color w:val="000000"/>
        </w:rPr>
        <w:t>.</w:t>
      </w:r>
    </w:p>
    <w:p w14:paraId="495A78E1" w14:textId="77777777" w:rsidR="00334304" w:rsidRDefault="000A223E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40/2019</w:t>
      </w:r>
    </w:p>
    <w:p w14:paraId="2EDC3B6A" w14:textId="77777777" w:rsidR="00334304" w:rsidRDefault="000A223E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14:paraId="51E01CA9" w14:textId="77777777" w:rsidR="00334304" w:rsidRDefault="000A223E" w:rsidP="000A223E">
      <w:pPr>
        <w:spacing w:after="150"/>
        <w:jc w:val="both"/>
      </w:pPr>
      <w:proofErr w:type="spellStart"/>
      <w:r>
        <w:rPr>
          <w:color w:val="000000"/>
        </w:rPr>
        <w:t>Подстицаји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Табела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Подстицаји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прихватљиве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</w:t>
      </w:r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изградњу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опремање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унапређење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примарне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Табела</w:t>
      </w:r>
      <w:proofErr w:type="spellEnd"/>
      <w:r>
        <w:rPr>
          <w:color w:val="000000"/>
        </w:rPr>
        <w:t>).</w:t>
      </w:r>
    </w:p>
    <w:p w14:paraId="1DB8605B" w14:textId="77777777" w:rsidR="00334304" w:rsidRDefault="000A223E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14:paraId="4555382F" w14:textId="77777777" w:rsidR="00334304" w:rsidRDefault="000A223E">
      <w:pPr>
        <w:spacing w:after="150"/>
      </w:pPr>
      <w:proofErr w:type="spellStart"/>
      <w:r>
        <w:rPr>
          <w:color w:val="000000"/>
        </w:rPr>
        <w:t>Подстицајима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надокнађују</w:t>
      </w:r>
      <w:proofErr w:type="spellEnd"/>
      <w:r>
        <w:rPr>
          <w:color w:val="000000"/>
        </w:rPr>
        <w:t>:</w:t>
      </w:r>
    </w:p>
    <w:p w14:paraId="71593498" w14:textId="77777777" w:rsidR="00334304" w:rsidRDefault="000A223E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порези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укључујући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</w:t>
      </w:r>
      <w:r>
        <w:rPr>
          <w:color w:val="000000"/>
        </w:rPr>
        <w:t>т</w:t>
      </w:r>
      <w:proofErr w:type="spellEnd"/>
      <w:r>
        <w:rPr>
          <w:color w:val="000000"/>
        </w:rPr>
        <w:t>;</w:t>
      </w:r>
    </w:p>
    <w:p w14:paraId="06439D0A" w14:textId="77777777" w:rsidR="00334304" w:rsidRDefault="000A223E" w:rsidP="000A223E">
      <w:pPr>
        <w:spacing w:after="150"/>
        <w:jc w:val="both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царинске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увозне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остале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административне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таксе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накнада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предузећа</w:t>
      </w:r>
      <w:proofErr w:type="spellEnd"/>
      <w:r>
        <w:rPr>
          <w:color w:val="000000"/>
        </w:rPr>
        <w:t>;</w:t>
      </w:r>
    </w:p>
    <w:p w14:paraId="6AEC38CF" w14:textId="77777777" w:rsidR="00334304" w:rsidRDefault="000A223E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трошкови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банкарске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провизије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трошкови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јемства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слично</w:t>
      </w:r>
      <w:proofErr w:type="spellEnd"/>
      <w:r>
        <w:rPr>
          <w:color w:val="000000"/>
        </w:rPr>
        <w:t>;</w:t>
      </w:r>
    </w:p>
    <w:p w14:paraId="034C558A" w14:textId="77777777" w:rsidR="00334304" w:rsidRDefault="000A223E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трошкови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премера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геодетских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снимања</w:t>
      </w:r>
      <w:proofErr w:type="spellEnd"/>
      <w:r>
        <w:rPr>
          <w:color w:val="000000"/>
        </w:rPr>
        <w:t>;</w:t>
      </w:r>
    </w:p>
    <w:p w14:paraId="227A37D2" w14:textId="77777777" w:rsidR="00334304" w:rsidRDefault="000A223E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трошкови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прево</w:t>
      </w:r>
      <w:r>
        <w:rPr>
          <w:color w:val="000000"/>
        </w:rPr>
        <w:t>за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монтаже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оперативни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трошкови</w:t>
      </w:r>
      <w:proofErr w:type="spellEnd"/>
      <w:r>
        <w:rPr>
          <w:color w:val="000000"/>
        </w:rPr>
        <w:t>;</w:t>
      </w:r>
    </w:p>
    <w:p w14:paraId="45BC3EF8" w14:textId="77777777" w:rsidR="00334304" w:rsidRDefault="000A223E">
      <w:pPr>
        <w:spacing w:after="150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трошкови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куповине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земљишта</w:t>
      </w:r>
      <w:proofErr w:type="spellEnd"/>
      <w:r>
        <w:rPr>
          <w:color w:val="000000"/>
        </w:rPr>
        <w:t>;</w:t>
      </w:r>
    </w:p>
    <w:p w14:paraId="61C88C1B" w14:textId="77777777" w:rsidR="00334304" w:rsidRDefault="000A223E">
      <w:pPr>
        <w:spacing w:after="150"/>
      </w:pPr>
      <w:r>
        <w:rPr>
          <w:color w:val="000000"/>
        </w:rPr>
        <w:t xml:space="preserve">7) </w:t>
      </w:r>
      <w:proofErr w:type="spellStart"/>
      <w:r>
        <w:rPr>
          <w:color w:val="000000"/>
        </w:rPr>
        <w:t>трошкови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куповине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половне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механизације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материјала</w:t>
      </w:r>
      <w:proofErr w:type="spellEnd"/>
      <w:r>
        <w:rPr>
          <w:color w:val="000000"/>
        </w:rPr>
        <w:t>;</w:t>
      </w:r>
    </w:p>
    <w:p w14:paraId="65B3C3BE" w14:textId="77777777" w:rsidR="00334304" w:rsidRDefault="000A223E">
      <w:pPr>
        <w:spacing w:after="150"/>
      </w:pPr>
      <w:r>
        <w:rPr>
          <w:color w:val="000000"/>
        </w:rPr>
        <w:t xml:space="preserve">8) </w:t>
      </w:r>
      <w:proofErr w:type="spellStart"/>
      <w:r>
        <w:rPr>
          <w:color w:val="000000"/>
        </w:rPr>
        <w:t>допринос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натури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сопствени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материјал</w:t>
      </w:r>
      <w:proofErr w:type="spellEnd"/>
      <w:r>
        <w:rPr>
          <w:color w:val="000000"/>
        </w:rPr>
        <w:t>);</w:t>
      </w:r>
    </w:p>
    <w:p w14:paraId="3C694B5B" w14:textId="77777777" w:rsidR="00334304" w:rsidRDefault="000A223E">
      <w:pPr>
        <w:spacing w:after="150"/>
      </w:pPr>
      <w:r>
        <w:rPr>
          <w:color w:val="000000"/>
        </w:rPr>
        <w:t xml:space="preserve">9) </w:t>
      </w:r>
      <w:proofErr w:type="spellStart"/>
      <w:r>
        <w:rPr>
          <w:color w:val="000000"/>
        </w:rPr>
        <w:t>трошкови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надзорним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органом</w:t>
      </w:r>
      <w:proofErr w:type="spellEnd"/>
      <w:r>
        <w:rPr>
          <w:color w:val="000000"/>
        </w:rPr>
        <w:t>;</w:t>
      </w:r>
    </w:p>
    <w:p w14:paraId="2E7CBB26" w14:textId="77777777" w:rsidR="00334304" w:rsidRDefault="000A223E" w:rsidP="000A223E">
      <w:pPr>
        <w:spacing w:after="150"/>
        <w:jc w:val="both"/>
      </w:pPr>
      <w:r>
        <w:rPr>
          <w:color w:val="000000"/>
        </w:rPr>
        <w:t xml:space="preserve">10) </w:t>
      </w:r>
      <w:proofErr w:type="spellStart"/>
      <w:r>
        <w:rPr>
          <w:color w:val="000000"/>
        </w:rPr>
        <w:t>трошкови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предрачуну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нереалне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количине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материјала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накнадни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непредвиђени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трошкови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радова</w:t>
      </w:r>
      <w:proofErr w:type="spellEnd"/>
      <w:r>
        <w:rPr>
          <w:color w:val="000000"/>
        </w:rPr>
        <w:t>;</w:t>
      </w:r>
    </w:p>
    <w:p w14:paraId="02247986" w14:textId="77777777" w:rsidR="00334304" w:rsidRDefault="000A223E" w:rsidP="000A223E">
      <w:pPr>
        <w:spacing w:after="150"/>
        <w:jc w:val="both"/>
      </w:pPr>
      <w:r>
        <w:rPr>
          <w:color w:val="000000"/>
        </w:rPr>
        <w:lastRenderedPageBreak/>
        <w:t xml:space="preserve">11) </w:t>
      </w:r>
      <w:proofErr w:type="spellStart"/>
      <w:r>
        <w:rPr>
          <w:color w:val="000000"/>
        </w:rPr>
        <w:t>набавка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Табеле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лизинга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цесије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компензације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асигнације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</w:t>
      </w:r>
      <w:r>
        <w:rPr>
          <w:color w:val="000000"/>
        </w:rPr>
        <w:t>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пребијања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дугова</w:t>
      </w:r>
      <w:proofErr w:type="spellEnd"/>
      <w:r>
        <w:rPr>
          <w:color w:val="000000"/>
        </w:rPr>
        <w:t>.</w:t>
      </w:r>
    </w:p>
    <w:p w14:paraId="4C56BF8D" w14:textId="77777777" w:rsidR="00334304" w:rsidRDefault="000A223E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14:paraId="36FF7511" w14:textId="77777777" w:rsidR="00334304" w:rsidRDefault="000A223E" w:rsidP="000A223E">
      <w:pPr>
        <w:spacing w:after="150"/>
        <w:jc w:val="both"/>
      </w:pP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газдинстава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) и </w:t>
      </w:r>
      <w:proofErr w:type="spellStart"/>
      <w:r>
        <w:rPr>
          <w:color w:val="000000"/>
        </w:rPr>
        <w:t>налазе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активном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статусу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>:</w:t>
      </w:r>
    </w:p>
    <w:p w14:paraId="013AECCA" w14:textId="77777777" w:rsidR="00334304" w:rsidRDefault="000A223E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физичко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носилац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регистрованог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</w:t>
      </w:r>
      <w:r>
        <w:rPr>
          <w:color w:val="000000"/>
        </w:rPr>
        <w:t>омерцијалног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породичног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газдинства</w:t>
      </w:r>
      <w:proofErr w:type="spellEnd"/>
      <w:r>
        <w:rPr>
          <w:color w:val="000000"/>
        </w:rPr>
        <w:t>;</w:t>
      </w:r>
    </w:p>
    <w:p w14:paraId="4C9AAC2B" w14:textId="77777777" w:rsidR="00334304" w:rsidRDefault="000A223E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предузетник</w:t>
      </w:r>
      <w:proofErr w:type="spellEnd"/>
      <w:r>
        <w:rPr>
          <w:color w:val="000000"/>
        </w:rPr>
        <w:t>;</w:t>
      </w:r>
    </w:p>
    <w:p w14:paraId="64CBBC98" w14:textId="77777777" w:rsidR="00334304" w:rsidRDefault="000A223E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привредно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друштво</w:t>
      </w:r>
      <w:proofErr w:type="spellEnd"/>
      <w:r>
        <w:rPr>
          <w:color w:val="000000"/>
        </w:rPr>
        <w:t>;</w:t>
      </w:r>
    </w:p>
    <w:p w14:paraId="770F09C1" w14:textId="77777777" w:rsidR="00334304" w:rsidRDefault="000A223E" w:rsidP="000A223E">
      <w:pPr>
        <w:spacing w:after="150"/>
        <w:jc w:val="both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земљорадничка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задруга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носиоци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различитих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комерцијалних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породичних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пољопривредни</w:t>
      </w:r>
      <w:r>
        <w:rPr>
          <w:color w:val="000000"/>
        </w:rPr>
        <w:t>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газдинстава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активном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статусу</w:t>
      </w:r>
      <w:proofErr w:type="spellEnd"/>
      <w:r>
        <w:rPr>
          <w:color w:val="000000"/>
        </w:rPr>
        <w:t>;</w:t>
      </w:r>
    </w:p>
    <w:p w14:paraId="16F61898" w14:textId="77777777" w:rsidR="00334304" w:rsidRDefault="000A223E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средња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школа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7A1A2CD9" w14:textId="77777777" w:rsidR="00334304" w:rsidRDefault="000A223E">
      <w:pPr>
        <w:spacing w:after="150"/>
      </w:pPr>
      <w:r>
        <w:rPr>
          <w:b/>
          <w:color w:val="000000"/>
        </w:rPr>
        <w:t xml:space="preserve">6) </w:t>
      </w:r>
      <w:proofErr w:type="spellStart"/>
      <w:r>
        <w:rPr>
          <w:b/>
          <w:color w:val="000000"/>
        </w:rPr>
        <w:t>црква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верска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заједница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регистроване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складу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законом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уређују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цркве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верске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заједнице.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5937726C" w14:textId="77777777" w:rsidR="00334304" w:rsidRDefault="000A223E" w:rsidP="000A223E">
      <w:pPr>
        <w:spacing w:after="150"/>
        <w:jc w:val="both"/>
      </w:pP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тач</w:t>
      </w:r>
      <w:proofErr w:type="spellEnd"/>
      <w:r>
        <w:rPr>
          <w:color w:val="000000"/>
        </w:rPr>
        <w:t xml:space="preserve">. 2)–4)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уписано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</w:t>
      </w:r>
      <w:r>
        <w:rPr>
          <w:color w:val="000000"/>
        </w:rPr>
        <w:t>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субјеката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Агенцији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регистре</w:t>
      </w:r>
      <w:proofErr w:type="spellEnd"/>
      <w:r>
        <w:rPr>
          <w:color w:val="000000"/>
        </w:rPr>
        <w:t>:</w:t>
      </w:r>
    </w:p>
    <w:p w14:paraId="3F2D8129" w14:textId="77777777" w:rsidR="00334304" w:rsidRDefault="000A223E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регистровано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изречена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правноснажна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судска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>;</w:t>
      </w:r>
    </w:p>
    <w:p w14:paraId="4FC0D943" w14:textId="77777777" w:rsidR="00334304" w:rsidRDefault="000A223E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регистровано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осуђивано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преступа</w:t>
      </w:r>
      <w:proofErr w:type="spellEnd"/>
      <w:r>
        <w:rPr>
          <w:color w:val="000000"/>
        </w:rPr>
        <w:t>;</w:t>
      </w:r>
    </w:p>
    <w:p w14:paraId="345BB13D" w14:textId="77777777" w:rsidR="00334304" w:rsidRDefault="000A223E" w:rsidP="000A223E">
      <w:pPr>
        <w:spacing w:after="150"/>
        <w:jc w:val="both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регистрован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</w:t>
      </w:r>
      <w:r>
        <w:rPr>
          <w:color w:val="000000"/>
        </w:rPr>
        <w:t>упак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ликвидације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стечаја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судске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обавезујућом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снагом</w:t>
      </w:r>
      <w:proofErr w:type="spellEnd"/>
      <w:r>
        <w:rPr>
          <w:color w:val="000000"/>
        </w:rPr>
        <w:t>.</w:t>
      </w:r>
    </w:p>
    <w:p w14:paraId="3CAB3918" w14:textId="77777777" w:rsidR="00334304" w:rsidRDefault="000A223E">
      <w:pPr>
        <w:spacing w:after="150"/>
      </w:pPr>
      <w:proofErr w:type="spellStart"/>
      <w:r>
        <w:rPr>
          <w:color w:val="000000"/>
        </w:rPr>
        <w:t>Привредно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земљорадничка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задруга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>:</w:t>
      </w:r>
    </w:p>
    <w:p w14:paraId="0FBA0F96" w14:textId="77777777" w:rsidR="00334304" w:rsidRDefault="000A223E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разврстано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микро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рачуноводство</w:t>
      </w:r>
      <w:proofErr w:type="spellEnd"/>
      <w:r>
        <w:rPr>
          <w:color w:val="000000"/>
        </w:rPr>
        <w:t>;</w:t>
      </w:r>
    </w:p>
    <w:p w14:paraId="6FF49401" w14:textId="77777777" w:rsidR="00334304" w:rsidRDefault="000A223E">
      <w:pPr>
        <w:spacing w:after="150"/>
      </w:pPr>
      <w:r>
        <w:rPr>
          <w:i/>
          <w:color w:val="000000"/>
        </w:rPr>
        <w:t xml:space="preserve">2) </w:t>
      </w:r>
      <w:proofErr w:type="spellStart"/>
      <w:r>
        <w:rPr>
          <w:i/>
          <w:color w:val="000000"/>
        </w:rPr>
        <w:t>брисана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је</w:t>
      </w:r>
      <w:proofErr w:type="spellEnd"/>
      <w:r>
        <w:rPr>
          <w:i/>
          <w:color w:val="000000"/>
        </w:rPr>
        <w:t xml:space="preserve"> (</w:t>
      </w:r>
      <w:proofErr w:type="spellStart"/>
      <w:r>
        <w:rPr>
          <w:i/>
          <w:color w:val="000000"/>
        </w:rPr>
        <w:t>види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члан</w:t>
      </w:r>
      <w:proofErr w:type="spellEnd"/>
      <w:r>
        <w:rPr>
          <w:i/>
          <w:color w:val="000000"/>
        </w:rPr>
        <w:t xml:space="preserve"> 2. </w:t>
      </w:r>
      <w:proofErr w:type="spellStart"/>
      <w:r>
        <w:rPr>
          <w:i/>
          <w:color w:val="000000"/>
        </w:rPr>
        <w:t>Правилника</w:t>
      </w:r>
      <w:proofErr w:type="spellEnd"/>
      <w:r>
        <w:rPr>
          <w:i/>
          <w:color w:val="000000"/>
        </w:rPr>
        <w:t xml:space="preserve"> - 40/2019-34)</w:t>
      </w:r>
    </w:p>
    <w:p w14:paraId="14DED224" w14:textId="77777777" w:rsidR="00334304" w:rsidRDefault="000A223E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групи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повезаних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>.</w:t>
      </w:r>
    </w:p>
    <w:p w14:paraId="43307895" w14:textId="77777777" w:rsidR="00334304" w:rsidRDefault="000A223E" w:rsidP="000A223E">
      <w:pPr>
        <w:spacing w:after="150"/>
        <w:jc w:val="both"/>
      </w:pPr>
      <w:proofErr w:type="spellStart"/>
      <w:r>
        <w:rPr>
          <w:color w:val="000000"/>
        </w:rPr>
        <w:t>Средња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5)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>:</w:t>
      </w:r>
    </w:p>
    <w:p w14:paraId="358ECD3D" w14:textId="77777777" w:rsidR="00334304" w:rsidRDefault="000A223E" w:rsidP="000A223E">
      <w:pPr>
        <w:spacing w:after="150"/>
        <w:jc w:val="both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акту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мрежи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средњих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васпитања</w:t>
      </w:r>
      <w:proofErr w:type="spellEnd"/>
      <w:r>
        <w:rPr>
          <w:color w:val="000000"/>
        </w:rPr>
        <w:t>;</w:t>
      </w:r>
    </w:p>
    <w:p w14:paraId="42646039" w14:textId="77777777" w:rsidR="00334304" w:rsidRDefault="000A223E" w:rsidP="000A223E">
      <w:pPr>
        <w:spacing w:after="150"/>
        <w:jc w:val="both"/>
      </w:pPr>
      <w:r>
        <w:rPr>
          <w:color w:val="000000"/>
        </w:rPr>
        <w:lastRenderedPageBreak/>
        <w:t xml:space="preserve">2)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верификацији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профил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подру</w:t>
      </w:r>
      <w:r>
        <w:rPr>
          <w:color w:val="000000"/>
        </w:rPr>
        <w:t>чју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производње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прераде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хране</w:t>
      </w:r>
      <w:proofErr w:type="spellEnd"/>
      <w:r>
        <w:rPr>
          <w:color w:val="000000"/>
        </w:rPr>
        <w:t>.</w:t>
      </w:r>
    </w:p>
    <w:p w14:paraId="1FCC33FD" w14:textId="77777777" w:rsidR="00334304" w:rsidRDefault="000A223E" w:rsidP="000A223E">
      <w:pPr>
        <w:spacing w:after="150"/>
        <w:jc w:val="both"/>
      </w:pPr>
      <w:proofErr w:type="spellStart"/>
      <w:r>
        <w:rPr>
          <w:b/>
          <w:color w:val="000000"/>
        </w:rPr>
        <w:t>Лице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става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тачка</w:t>
      </w:r>
      <w:proofErr w:type="spellEnd"/>
      <w:r>
        <w:rPr>
          <w:b/>
          <w:color w:val="000000"/>
        </w:rPr>
        <w:t xml:space="preserve"> 6) </w:t>
      </w:r>
      <w:proofErr w:type="spellStart"/>
      <w:r>
        <w:rPr>
          <w:b/>
          <w:color w:val="000000"/>
        </w:rPr>
        <w:t>овог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може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остварити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подстицаје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уписано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Регистар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цркава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верских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заједница</w:t>
      </w:r>
      <w:proofErr w:type="spellEnd"/>
      <w:r>
        <w:rPr>
          <w:b/>
          <w:color w:val="000000"/>
        </w:rPr>
        <w:t xml:space="preserve">, у </w:t>
      </w:r>
      <w:proofErr w:type="spellStart"/>
      <w:r>
        <w:rPr>
          <w:b/>
          <w:color w:val="000000"/>
        </w:rPr>
        <w:t>складу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законом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уређују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цркве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верске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заједнице.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77F33D1C" w14:textId="77777777" w:rsidR="00334304" w:rsidRDefault="000A223E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</w:t>
      </w:r>
      <w:r>
        <w:rPr>
          <w:color w:val="000000"/>
        </w:rPr>
        <w:t>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81/2020</w:t>
      </w:r>
    </w:p>
    <w:p w14:paraId="497C50F5" w14:textId="77777777" w:rsidR="00334304" w:rsidRDefault="000A223E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14:paraId="413AB586" w14:textId="77777777" w:rsidR="00334304" w:rsidRDefault="000A223E" w:rsidP="000A223E">
      <w:pPr>
        <w:spacing w:after="150"/>
        <w:jc w:val="both"/>
      </w:pP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>:</w:t>
      </w:r>
    </w:p>
    <w:p w14:paraId="0452AC73" w14:textId="77777777" w:rsidR="00334304" w:rsidRDefault="000A223E" w:rsidP="000A223E">
      <w:pPr>
        <w:spacing w:after="150"/>
        <w:jc w:val="both"/>
      </w:pPr>
      <w:r>
        <w:rPr>
          <w:i/>
          <w:color w:val="000000"/>
        </w:rPr>
        <w:t xml:space="preserve">1) </w:t>
      </w:r>
      <w:proofErr w:type="spellStart"/>
      <w:r>
        <w:rPr>
          <w:i/>
          <w:color w:val="000000"/>
        </w:rPr>
        <w:t>брисана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је</w:t>
      </w:r>
      <w:proofErr w:type="spellEnd"/>
      <w:r>
        <w:rPr>
          <w:i/>
          <w:color w:val="000000"/>
        </w:rPr>
        <w:t xml:space="preserve"> (</w:t>
      </w:r>
      <w:proofErr w:type="spellStart"/>
      <w:r>
        <w:rPr>
          <w:i/>
          <w:color w:val="000000"/>
        </w:rPr>
        <w:t>види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члан</w:t>
      </w:r>
      <w:proofErr w:type="spellEnd"/>
      <w:r>
        <w:rPr>
          <w:i/>
          <w:color w:val="000000"/>
        </w:rPr>
        <w:t xml:space="preserve"> 3. </w:t>
      </w:r>
      <w:proofErr w:type="spellStart"/>
      <w:r>
        <w:rPr>
          <w:i/>
          <w:color w:val="000000"/>
        </w:rPr>
        <w:t>Правилника</w:t>
      </w:r>
      <w:proofErr w:type="spellEnd"/>
      <w:r>
        <w:rPr>
          <w:i/>
          <w:color w:val="000000"/>
        </w:rPr>
        <w:t xml:space="preserve"> - 81/2020-69)</w:t>
      </w:r>
    </w:p>
    <w:p w14:paraId="72AE784A" w14:textId="77777777" w:rsidR="00334304" w:rsidRDefault="000A223E" w:rsidP="000A223E">
      <w:pPr>
        <w:spacing w:after="150"/>
        <w:jc w:val="both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нема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евидентираних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неизмирених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субвенција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>;</w:t>
      </w:r>
    </w:p>
    <w:p w14:paraId="2A4997C9" w14:textId="77777777" w:rsidR="00334304" w:rsidRDefault="000A223E" w:rsidP="000A223E">
      <w:pPr>
        <w:spacing w:after="150"/>
        <w:jc w:val="both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субвенције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подстицаји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донације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подршка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регистрованим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газдинствима</w:t>
      </w:r>
      <w:proofErr w:type="spellEnd"/>
      <w:r>
        <w:rPr>
          <w:color w:val="000000"/>
        </w:rPr>
        <w:t>;</w:t>
      </w:r>
    </w:p>
    <w:p w14:paraId="6450B8E2" w14:textId="77777777" w:rsidR="00334304" w:rsidRDefault="000A223E" w:rsidP="000A223E">
      <w:pPr>
        <w:spacing w:after="150"/>
        <w:jc w:val="both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измирило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>;</w:t>
      </w:r>
    </w:p>
    <w:p w14:paraId="07D19F28" w14:textId="77777777" w:rsidR="00334304" w:rsidRDefault="000A223E" w:rsidP="000A223E">
      <w:pPr>
        <w:spacing w:after="150"/>
        <w:jc w:val="both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Табеле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реализована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</w:t>
      </w:r>
      <w:r>
        <w:rPr>
          <w:color w:val="000000"/>
        </w:rPr>
        <w:t>д</w:t>
      </w:r>
      <w:proofErr w:type="spellEnd"/>
      <w:r>
        <w:rPr>
          <w:color w:val="000000"/>
        </w:rPr>
        <w:t xml:space="preserve"> 16. </w:t>
      </w:r>
      <w:proofErr w:type="spellStart"/>
      <w:r>
        <w:rPr>
          <w:color w:val="000000"/>
        </w:rPr>
        <w:t>октобра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календарске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најкасније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подстицаје</w:t>
      </w:r>
      <w:proofErr w:type="spellEnd"/>
      <w:r>
        <w:rPr>
          <w:color w:val="000000"/>
        </w:rPr>
        <w:t>;</w:t>
      </w:r>
    </w:p>
    <w:p w14:paraId="0FD367F9" w14:textId="77777777" w:rsidR="00334304" w:rsidRDefault="000A223E" w:rsidP="000A223E">
      <w:pPr>
        <w:spacing w:after="150"/>
        <w:jc w:val="both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прихватљиве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Табеле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појединачног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</w:t>
      </w:r>
      <w:r>
        <w:rPr>
          <w:color w:val="000000"/>
        </w:rPr>
        <w:t>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50.000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појединачну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Табеле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50.000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;</w:t>
      </w:r>
    </w:p>
    <w:p w14:paraId="3C4875E7" w14:textId="77777777" w:rsidR="00334304" w:rsidRDefault="000A223E" w:rsidP="000A223E">
      <w:pPr>
        <w:spacing w:after="150"/>
        <w:jc w:val="both"/>
      </w:pPr>
      <w:r>
        <w:rPr>
          <w:color w:val="000000"/>
        </w:rPr>
        <w:t xml:space="preserve">7) </w:t>
      </w:r>
      <w:proofErr w:type="spellStart"/>
      <w:r>
        <w:rPr>
          <w:color w:val="000000"/>
        </w:rPr>
        <w:t>добављач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подносилац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повезана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>;</w:t>
      </w:r>
    </w:p>
    <w:p w14:paraId="42DFEC78" w14:textId="77777777" w:rsidR="00334304" w:rsidRDefault="000A223E" w:rsidP="000A223E">
      <w:pPr>
        <w:spacing w:after="150"/>
        <w:jc w:val="both"/>
      </w:pPr>
      <w:r>
        <w:rPr>
          <w:color w:val="000000"/>
        </w:rPr>
        <w:t xml:space="preserve">8)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њег</w:t>
      </w:r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власништву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закуподавцем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физичким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календарске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подстицаја</w:t>
      </w:r>
      <w:proofErr w:type="spellEnd"/>
      <w:r>
        <w:rPr>
          <w:color w:val="000000"/>
        </w:rPr>
        <w:t xml:space="preserve">, с </w:t>
      </w:r>
      <w:proofErr w:type="spellStart"/>
      <w:r>
        <w:rPr>
          <w:color w:val="000000"/>
        </w:rPr>
        <w:t>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терете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закупа</w:t>
      </w:r>
      <w:proofErr w:type="spellEnd"/>
      <w:r>
        <w:rPr>
          <w:color w:val="000000"/>
        </w:rPr>
        <w:t>.</w:t>
      </w:r>
    </w:p>
    <w:p w14:paraId="237F915C" w14:textId="77777777" w:rsidR="00334304" w:rsidRDefault="000A223E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8.</w:t>
      </w:r>
    </w:p>
    <w:p w14:paraId="6FF8411F" w14:textId="77777777" w:rsidR="00334304" w:rsidRDefault="000A223E">
      <w:pPr>
        <w:spacing w:after="150"/>
      </w:pP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7.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остварује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>:</w:t>
      </w:r>
    </w:p>
    <w:p w14:paraId="21E74623" w14:textId="77777777" w:rsidR="00334304" w:rsidRDefault="000A223E" w:rsidP="000A223E">
      <w:pPr>
        <w:spacing w:after="150"/>
        <w:jc w:val="both"/>
      </w:pPr>
      <w:r>
        <w:rPr>
          <w:color w:val="000000"/>
        </w:rPr>
        <w:lastRenderedPageBreak/>
        <w:t xml:space="preserve">1) у </w:t>
      </w:r>
      <w:proofErr w:type="spellStart"/>
      <w:r>
        <w:rPr>
          <w:color w:val="000000"/>
        </w:rPr>
        <w:t>Регистру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земљиште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воћа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поврћа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површине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2 ha </w:t>
      </w:r>
      <w:proofErr w:type="spellStart"/>
      <w:r>
        <w:rPr>
          <w:color w:val="000000"/>
        </w:rPr>
        <w:t>јагодастог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воћа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5 </w:t>
      </w:r>
      <w:proofErr w:type="spellStart"/>
      <w:r>
        <w:rPr>
          <w:color w:val="000000"/>
        </w:rPr>
        <w:t>hа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воћа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0,5 </w:t>
      </w:r>
      <w:proofErr w:type="spellStart"/>
      <w:r>
        <w:rPr>
          <w:color w:val="000000"/>
        </w:rPr>
        <w:t>hа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поврћа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заштићеном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</w:t>
      </w:r>
      <w:r>
        <w:rPr>
          <w:color w:val="000000"/>
        </w:rPr>
        <w:t>ору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3 </w:t>
      </w:r>
      <w:proofErr w:type="spellStart"/>
      <w:r>
        <w:rPr>
          <w:color w:val="000000"/>
        </w:rPr>
        <w:t>hа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отвореном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простору</w:t>
      </w:r>
      <w:proofErr w:type="spellEnd"/>
      <w:r>
        <w:rPr>
          <w:color w:val="000000"/>
        </w:rPr>
        <w:t>;</w:t>
      </w:r>
    </w:p>
    <w:p w14:paraId="407A7A91" w14:textId="77777777" w:rsidR="00334304" w:rsidRDefault="000A223E" w:rsidP="000A223E">
      <w:pPr>
        <w:spacing w:after="150"/>
        <w:jc w:val="both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везан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воћа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поврћа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1)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>;</w:t>
      </w:r>
    </w:p>
    <w:p w14:paraId="35BCDBF3" w14:textId="77777777" w:rsidR="00334304" w:rsidRDefault="000A223E" w:rsidP="000A223E">
      <w:pPr>
        <w:spacing w:after="150"/>
        <w:jc w:val="both"/>
      </w:pPr>
      <w:r>
        <w:rPr>
          <w:i/>
          <w:color w:val="000000"/>
        </w:rPr>
        <w:t xml:space="preserve">3) </w:t>
      </w:r>
      <w:proofErr w:type="spellStart"/>
      <w:r>
        <w:rPr>
          <w:i/>
          <w:color w:val="000000"/>
        </w:rPr>
        <w:t>брисана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је</w:t>
      </w:r>
      <w:proofErr w:type="spellEnd"/>
      <w:r>
        <w:rPr>
          <w:i/>
          <w:color w:val="000000"/>
        </w:rPr>
        <w:t xml:space="preserve"> (</w:t>
      </w:r>
      <w:proofErr w:type="spellStart"/>
      <w:r>
        <w:rPr>
          <w:i/>
          <w:color w:val="000000"/>
        </w:rPr>
        <w:t>види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члан</w:t>
      </w:r>
      <w:proofErr w:type="spellEnd"/>
      <w:r>
        <w:rPr>
          <w:i/>
          <w:color w:val="000000"/>
        </w:rPr>
        <w:t xml:space="preserve"> 2. </w:t>
      </w:r>
      <w:proofErr w:type="spellStart"/>
      <w:r>
        <w:rPr>
          <w:i/>
          <w:color w:val="000000"/>
        </w:rPr>
        <w:t>Правилника</w:t>
      </w:r>
      <w:proofErr w:type="spellEnd"/>
      <w:r>
        <w:rPr>
          <w:i/>
          <w:color w:val="000000"/>
        </w:rPr>
        <w:t xml:space="preserve"> - 40/2019-34)</w:t>
      </w:r>
    </w:p>
    <w:p w14:paraId="294ED9DD" w14:textId="77777777" w:rsidR="00334304" w:rsidRDefault="000A223E" w:rsidP="000A223E">
      <w:pPr>
        <w:spacing w:after="150"/>
        <w:jc w:val="both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складиштење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воћа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повр</w:t>
      </w:r>
      <w:r>
        <w:rPr>
          <w:color w:val="000000"/>
        </w:rPr>
        <w:t>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изградња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озакоњење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>.</w:t>
      </w:r>
    </w:p>
    <w:p w14:paraId="5108ABEE" w14:textId="77777777" w:rsidR="00334304" w:rsidRDefault="000A223E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9.</w:t>
      </w:r>
    </w:p>
    <w:p w14:paraId="54B8AF96" w14:textId="77777777" w:rsidR="00334304" w:rsidRDefault="000A223E" w:rsidP="000A223E">
      <w:pPr>
        <w:spacing w:after="150"/>
        <w:jc w:val="both"/>
      </w:pP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испуњав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7.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остварује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>:</w:t>
      </w:r>
    </w:p>
    <w:p w14:paraId="4C34FD6F" w14:textId="77777777" w:rsidR="00334304" w:rsidRDefault="000A223E" w:rsidP="000A223E">
      <w:pPr>
        <w:spacing w:after="150"/>
        <w:jc w:val="both"/>
      </w:pPr>
      <w:r>
        <w:rPr>
          <w:color w:val="000000"/>
        </w:rPr>
        <w:t xml:space="preserve">1) у </w:t>
      </w:r>
      <w:proofErr w:type="spellStart"/>
      <w:r>
        <w:rPr>
          <w:color w:val="000000"/>
        </w:rPr>
        <w:t>Регистру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пријављен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врсти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животиња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броју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газдинства</w:t>
      </w:r>
      <w:proofErr w:type="spellEnd"/>
      <w:r>
        <w:rPr>
          <w:color w:val="000000"/>
        </w:rPr>
        <w:t xml:space="preserve"> (HID)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узгајају</w:t>
      </w:r>
      <w:proofErr w:type="spellEnd"/>
      <w:r>
        <w:rPr>
          <w:color w:val="000000"/>
        </w:rPr>
        <w:t>);</w:t>
      </w:r>
    </w:p>
    <w:p w14:paraId="27EB7367" w14:textId="77777777" w:rsidR="00334304" w:rsidRDefault="000A223E" w:rsidP="000A223E">
      <w:pPr>
        <w:spacing w:after="150"/>
        <w:jc w:val="both"/>
      </w:pPr>
      <w:r>
        <w:rPr>
          <w:color w:val="000000"/>
        </w:rPr>
        <w:t>2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уписан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ветеринарство</w:t>
      </w:r>
      <w:proofErr w:type="spellEnd"/>
      <w:r>
        <w:rPr>
          <w:color w:val="000000"/>
        </w:rPr>
        <w:t>;</w:t>
      </w:r>
    </w:p>
    <w:p w14:paraId="0EB6F55C" w14:textId="77777777" w:rsidR="00334304" w:rsidRDefault="000A223E" w:rsidP="000A223E">
      <w:pPr>
        <w:spacing w:after="150"/>
        <w:jc w:val="both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газдинству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највише</w:t>
      </w:r>
      <w:proofErr w:type="spellEnd"/>
      <w:r>
        <w:rPr>
          <w:color w:val="000000"/>
        </w:rPr>
        <w:t xml:space="preserve"> 19 </w:t>
      </w:r>
      <w:proofErr w:type="spellStart"/>
      <w:r>
        <w:rPr>
          <w:color w:val="000000"/>
        </w:rPr>
        <w:t>млечних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крава</w:t>
      </w:r>
      <w:proofErr w:type="spellEnd"/>
      <w:r>
        <w:rPr>
          <w:color w:val="000000"/>
        </w:rPr>
        <w:t xml:space="preserve"> и/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укупни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капацитет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највише</w:t>
      </w:r>
      <w:proofErr w:type="spellEnd"/>
      <w:r>
        <w:rPr>
          <w:color w:val="000000"/>
        </w:rPr>
        <w:t xml:space="preserve"> 19 </w:t>
      </w:r>
      <w:proofErr w:type="spellStart"/>
      <w:r>
        <w:rPr>
          <w:color w:val="000000"/>
        </w:rPr>
        <w:t>говеда</w:t>
      </w:r>
      <w:proofErr w:type="spellEnd"/>
      <w:r>
        <w:rPr>
          <w:color w:val="000000"/>
        </w:rPr>
        <w:t xml:space="preserve"> и/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највише</w:t>
      </w:r>
      <w:proofErr w:type="spellEnd"/>
      <w:r>
        <w:rPr>
          <w:color w:val="000000"/>
        </w:rPr>
        <w:t xml:space="preserve"> 149 </w:t>
      </w:r>
      <w:proofErr w:type="spellStart"/>
      <w:r>
        <w:rPr>
          <w:color w:val="000000"/>
        </w:rPr>
        <w:t>оваца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коза</w:t>
      </w:r>
      <w:proofErr w:type="spellEnd"/>
      <w:r>
        <w:rPr>
          <w:color w:val="000000"/>
        </w:rPr>
        <w:t xml:space="preserve"> и/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највише</w:t>
      </w:r>
      <w:proofErr w:type="spellEnd"/>
      <w:r>
        <w:rPr>
          <w:color w:val="000000"/>
        </w:rPr>
        <w:t xml:space="preserve"> 29 </w:t>
      </w:r>
      <w:proofErr w:type="spellStart"/>
      <w:r>
        <w:rPr>
          <w:color w:val="000000"/>
        </w:rPr>
        <w:t>крмача</w:t>
      </w:r>
      <w:proofErr w:type="spellEnd"/>
      <w:r>
        <w:rPr>
          <w:color w:val="000000"/>
        </w:rPr>
        <w:t xml:space="preserve"> и/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99 </w:t>
      </w:r>
      <w:proofErr w:type="spellStart"/>
      <w:r>
        <w:rPr>
          <w:color w:val="000000"/>
        </w:rPr>
        <w:t>товних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свиња</w:t>
      </w:r>
      <w:proofErr w:type="spellEnd"/>
      <w:r>
        <w:rPr>
          <w:color w:val="000000"/>
        </w:rPr>
        <w:t xml:space="preserve"> и/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1000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3.999 </w:t>
      </w:r>
      <w:proofErr w:type="spellStart"/>
      <w:r>
        <w:rPr>
          <w:color w:val="000000"/>
        </w:rPr>
        <w:t>бројлера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турнусу</w:t>
      </w:r>
      <w:proofErr w:type="spellEnd"/>
      <w:r>
        <w:rPr>
          <w:color w:val="000000"/>
        </w:rPr>
        <w:t xml:space="preserve"> и/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највише</w:t>
      </w:r>
      <w:proofErr w:type="spellEnd"/>
      <w:r>
        <w:rPr>
          <w:color w:val="000000"/>
        </w:rPr>
        <w:t xml:space="preserve"> 100 </w:t>
      </w:r>
      <w:proofErr w:type="spellStart"/>
      <w:r>
        <w:rPr>
          <w:color w:val="000000"/>
        </w:rPr>
        <w:t>товних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ћурки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турнусу</w:t>
      </w:r>
      <w:proofErr w:type="spellEnd"/>
      <w:r>
        <w:rPr>
          <w:color w:val="000000"/>
        </w:rPr>
        <w:t xml:space="preserve"> и/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500 kg </w:t>
      </w:r>
      <w:proofErr w:type="spellStart"/>
      <w:r>
        <w:rPr>
          <w:color w:val="000000"/>
        </w:rPr>
        <w:t>рибе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>и/</w:t>
      </w:r>
      <w:proofErr w:type="spellStart"/>
      <w:r>
        <w:rPr>
          <w:b/>
          <w:color w:val="000000"/>
        </w:rPr>
        <w:t>или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највише</w:t>
      </w:r>
      <w:proofErr w:type="spellEnd"/>
      <w:r>
        <w:rPr>
          <w:b/>
          <w:color w:val="000000"/>
        </w:rPr>
        <w:t xml:space="preserve"> 4.999 </w:t>
      </w:r>
      <w:proofErr w:type="spellStart"/>
      <w:r>
        <w:rPr>
          <w:b/>
          <w:color w:val="000000"/>
        </w:rPr>
        <w:t>кокошака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нос</w:t>
      </w:r>
      <w:r>
        <w:rPr>
          <w:b/>
          <w:color w:val="000000"/>
        </w:rPr>
        <w:t>иља</w:t>
      </w:r>
      <w:proofErr w:type="spellEnd"/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14:paraId="1BEF9414" w14:textId="77777777" w:rsidR="00334304" w:rsidRDefault="000A223E" w:rsidP="000A223E">
      <w:pPr>
        <w:spacing w:after="150"/>
        <w:jc w:val="both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81/2020</w:t>
      </w:r>
    </w:p>
    <w:p w14:paraId="51108BF2" w14:textId="77777777" w:rsidR="00334304" w:rsidRDefault="000A223E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10.</w:t>
      </w:r>
    </w:p>
    <w:p w14:paraId="02D5A41A" w14:textId="77777777" w:rsidR="00334304" w:rsidRDefault="000A223E" w:rsidP="000A223E">
      <w:pPr>
        <w:spacing w:after="150"/>
        <w:jc w:val="both"/>
      </w:pPr>
      <w:proofErr w:type="spellStart"/>
      <w:r>
        <w:rPr>
          <w:color w:val="000000"/>
        </w:rPr>
        <w:t>Поступак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>.</w:t>
      </w:r>
    </w:p>
    <w:p w14:paraId="59051D1C" w14:textId="77777777" w:rsidR="00334304" w:rsidRDefault="000A223E" w:rsidP="000A223E">
      <w:pPr>
        <w:spacing w:after="150"/>
        <w:jc w:val="both"/>
      </w:pP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Мин</w:t>
      </w:r>
      <w:r>
        <w:rPr>
          <w:b/>
          <w:color w:val="000000"/>
        </w:rPr>
        <w:t>истарству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пољопривреде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шумарства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водопривреде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Управи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аграрна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плаћања</w:t>
      </w:r>
      <w:proofErr w:type="spellEnd"/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календарску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 xml:space="preserve">15. </w:t>
      </w:r>
      <w:proofErr w:type="spellStart"/>
      <w:r>
        <w:rPr>
          <w:b/>
          <w:color w:val="000000"/>
        </w:rPr>
        <w:t>јуна</w:t>
      </w:r>
      <w:proofErr w:type="spellEnd"/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15. </w:t>
      </w:r>
      <w:proofErr w:type="spellStart"/>
      <w:r>
        <w:rPr>
          <w:color w:val="000000"/>
        </w:rPr>
        <w:t>октобра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14:paraId="343AA6B3" w14:textId="77777777" w:rsidR="00334304" w:rsidRDefault="000A223E" w:rsidP="000A223E">
      <w:pPr>
        <w:spacing w:after="150"/>
        <w:jc w:val="both"/>
      </w:pP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 –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физичку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газдинства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изградњу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опремање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унапређење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примарне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производње</w:t>
      </w:r>
      <w:proofErr w:type="spellEnd"/>
      <w:r>
        <w:rPr>
          <w:color w:val="000000"/>
        </w:rPr>
        <w:t xml:space="preserve"> у ___________ </w:t>
      </w:r>
      <w:proofErr w:type="spellStart"/>
      <w:r>
        <w:rPr>
          <w:color w:val="000000"/>
        </w:rPr>
        <w:t>години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lastRenderedPageBreak/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>).</w:t>
      </w:r>
    </w:p>
    <w:p w14:paraId="4919DE3E" w14:textId="77777777" w:rsidR="00334304" w:rsidRDefault="000A223E" w:rsidP="000A223E">
      <w:pPr>
        <w:spacing w:after="150"/>
        <w:jc w:val="both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подстицаје</w:t>
      </w:r>
      <w:proofErr w:type="spellEnd"/>
      <w:r>
        <w:rPr>
          <w:color w:val="000000"/>
        </w:rPr>
        <w:t>.</w:t>
      </w:r>
    </w:p>
    <w:p w14:paraId="006FD9BA" w14:textId="77777777" w:rsidR="00334304" w:rsidRDefault="000A223E" w:rsidP="000A223E">
      <w:pPr>
        <w:spacing w:after="150"/>
        <w:jc w:val="both"/>
      </w:pP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поднети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</w:t>
      </w:r>
      <w:r>
        <w:rPr>
          <w:color w:val="000000"/>
        </w:rPr>
        <w:t>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обухватити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прихватљивих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Табеле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подстицаја</w:t>
      </w:r>
      <w:proofErr w:type="spellEnd"/>
      <w:r>
        <w:rPr>
          <w:color w:val="000000"/>
        </w:rPr>
        <w:t>.</w:t>
      </w:r>
    </w:p>
    <w:p w14:paraId="5E0068F2" w14:textId="77777777" w:rsidR="00334304" w:rsidRDefault="000A223E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27/2019</w:t>
      </w:r>
    </w:p>
    <w:p w14:paraId="50C6E47B" w14:textId="77777777" w:rsidR="00334304" w:rsidRDefault="000A223E">
      <w:pPr>
        <w:spacing w:after="150"/>
      </w:pPr>
      <w:r>
        <w:rPr>
          <w:color w:val="000000"/>
        </w:rPr>
        <w:t>**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120/2020</w:t>
      </w:r>
    </w:p>
    <w:p w14:paraId="79381C72" w14:textId="77777777" w:rsidR="00334304" w:rsidRDefault="000A223E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11.</w:t>
      </w:r>
    </w:p>
    <w:p w14:paraId="78A8327A" w14:textId="77777777" w:rsidR="00334304" w:rsidRDefault="000A223E" w:rsidP="000A223E">
      <w:pPr>
        <w:spacing w:after="150"/>
        <w:jc w:val="both"/>
      </w:pP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10.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>:</w:t>
      </w:r>
    </w:p>
    <w:p w14:paraId="67A57644" w14:textId="77777777" w:rsidR="00334304" w:rsidRDefault="000A223E" w:rsidP="000A223E">
      <w:pPr>
        <w:spacing w:after="150"/>
        <w:jc w:val="both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материјала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прихватљиве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Табеле</w:t>
      </w:r>
      <w:proofErr w:type="spellEnd"/>
      <w:r>
        <w:rPr>
          <w:color w:val="000000"/>
        </w:rPr>
        <w:t>;</w:t>
      </w:r>
    </w:p>
    <w:p w14:paraId="51B709F6" w14:textId="77777777" w:rsidR="00334304" w:rsidRDefault="000A223E" w:rsidP="000A223E">
      <w:pPr>
        <w:spacing w:after="150"/>
        <w:jc w:val="both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отпремница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материјала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прихватљиве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Табеле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</w:t>
      </w:r>
      <w:r>
        <w:rPr>
          <w:color w:val="000000"/>
        </w:rPr>
        <w:t>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утврђена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отпремнице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товарни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материјала</w:t>
      </w:r>
      <w:proofErr w:type="spellEnd"/>
      <w:r>
        <w:rPr>
          <w:color w:val="000000"/>
        </w:rPr>
        <w:t>;</w:t>
      </w:r>
    </w:p>
    <w:p w14:paraId="7605F47C" w14:textId="77777777" w:rsidR="00334304" w:rsidRDefault="000A223E" w:rsidP="000A223E">
      <w:pPr>
        <w:spacing w:after="150"/>
        <w:jc w:val="both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доказ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извршеном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потврда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преносу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</w:t>
      </w:r>
      <w:r>
        <w:rPr>
          <w:color w:val="000000"/>
        </w:rPr>
        <w:t>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оверени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банке</w:t>
      </w:r>
      <w:proofErr w:type="spellEnd"/>
      <w:r>
        <w:rPr>
          <w:color w:val="000000"/>
        </w:rPr>
        <w:t xml:space="preserve">, а 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извршило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готовинско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картицом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исечак</w:t>
      </w:r>
      <w:proofErr w:type="spellEnd"/>
      <w:r>
        <w:rPr>
          <w:color w:val="000000"/>
        </w:rPr>
        <w:t>;</w:t>
      </w:r>
    </w:p>
    <w:p w14:paraId="5D813C3F" w14:textId="77777777" w:rsidR="00334304" w:rsidRDefault="000A223E" w:rsidP="000A223E">
      <w:pPr>
        <w:spacing w:after="150"/>
        <w:jc w:val="both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гарантни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</w:t>
      </w:r>
      <w:r>
        <w:rPr>
          <w:color w:val="000000"/>
        </w:rPr>
        <w:t>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изјаву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добављача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подлеже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листа</w:t>
      </w:r>
      <w:proofErr w:type="spellEnd"/>
      <w:r>
        <w:rPr>
          <w:color w:val="000000"/>
        </w:rPr>
        <w:t>;</w:t>
      </w:r>
    </w:p>
    <w:p w14:paraId="41F118D3" w14:textId="77777777" w:rsidR="00334304" w:rsidRDefault="000A223E" w:rsidP="000A223E">
      <w:pPr>
        <w:spacing w:after="150"/>
        <w:jc w:val="both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јединствена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исправа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само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материјала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прихватљиве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Табеле</w:t>
      </w:r>
      <w:proofErr w:type="spellEnd"/>
      <w:r>
        <w:rPr>
          <w:color w:val="000000"/>
        </w:rPr>
        <w:t>;</w:t>
      </w:r>
    </w:p>
    <w:p w14:paraId="59522B9F" w14:textId="77777777" w:rsidR="00334304" w:rsidRDefault="000A223E" w:rsidP="000A223E">
      <w:pPr>
        <w:spacing w:after="150"/>
        <w:jc w:val="both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ув</w:t>
      </w:r>
      <w:r>
        <w:rPr>
          <w:color w:val="000000"/>
        </w:rPr>
        <w:t>ерење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измиреним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доспелим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издато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>;</w:t>
      </w:r>
    </w:p>
    <w:p w14:paraId="40604BDA" w14:textId="77777777" w:rsidR="00334304" w:rsidRDefault="000A223E" w:rsidP="000A223E">
      <w:pPr>
        <w:spacing w:after="150"/>
        <w:jc w:val="both"/>
      </w:pPr>
      <w:r>
        <w:rPr>
          <w:color w:val="000000"/>
        </w:rPr>
        <w:t xml:space="preserve">7) </w:t>
      </w:r>
      <w:proofErr w:type="spellStart"/>
      <w:r>
        <w:rPr>
          <w:color w:val="000000"/>
        </w:rPr>
        <w:t>уверење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измиреним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доспелим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издато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>;</w:t>
      </w:r>
    </w:p>
    <w:p w14:paraId="494AC2E9" w14:textId="77777777" w:rsidR="00334304" w:rsidRDefault="000A223E" w:rsidP="000A223E">
      <w:pPr>
        <w:spacing w:after="150"/>
        <w:jc w:val="both"/>
      </w:pPr>
      <w:r>
        <w:rPr>
          <w:color w:val="000000"/>
        </w:rPr>
        <w:t xml:space="preserve">8) </w:t>
      </w:r>
      <w:proofErr w:type="spellStart"/>
      <w:r>
        <w:rPr>
          <w:color w:val="000000"/>
        </w:rPr>
        <w:t>потврда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пребивалишта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седишта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субвенције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подс</w:t>
      </w:r>
      <w:r>
        <w:rPr>
          <w:color w:val="000000"/>
        </w:rPr>
        <w:t>тицаји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lastRenderedPageBreak/>
        <w:t>донације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подстицаја</w:t>
      </w:r>
      <w:proofErr w:type="spellEnd"/>
      <w:r>
        <w:rPr>
          <w:color w:val="000000"/>
        </w:rPr>
        <w:t>;</w:t>
      </w:r>
    </w:p>
    <w:p w14:paraId="542440E1" w14:textId="77777777" w:rsidR="00334304" w:rsidRDefault="000A223E" w:rsidP="000A223E">
      <w:pPr>
        <w:spacing w:after="150"/>
        <w:jc w:val="both"/>
      </w:pPr>
      <w:r>
        <w:rPr>
          <w:color w:val="000000"/>
        </w:rPr>
        <w:t xml:space="preserve">9) </w:t>
      </w:r>
      <w:proofErr w:type="spellStart"/>
      <w:r>
        <w:rPr>
          <w:color w:val="000000"/>
        </w:rPr>
        <w:t>потврда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покрајинског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субвенције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подстицаји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донације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однос</w:t>
      </w:r>
      <w:r>
        <w:rPr>
          <w:color w:val="000000"/>
        </w:rPr>
        <w:t>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пребивалиште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седиште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аутономне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покрајине</w:t>
      </w:r>
      <w:proofErr w:type="spellEnd"/>
      <w:r>
        <w:rPr>
          <w:color w:val="000000"/>
        </w:rPr>
        <w:t>;</w:t>
      </w:r>
    </w:p>
    <w:p w14:paraId="0DD9E895" w14:textId="77777777" w:rsidR="00334304" w:rsidRDefault="000A223E" w:rsidP="000A223E">
      <w:pPr>
        <w:spacing w:after="150"/>
        <w:jc w:val="both"/>
      </w:pPr>
      <w:r>
        <w:rPr>
          <w:color w:val="000000"/>
        </w:rPr>
        <w:t xml:space="preserve">10) </w:t>
      </w:r>
      <w:proofErr w:type="spellStart"/>
      <w:r>
        <w:rPr>
          <w:color w:val="000000"/>
        </w:rPr>
        <w:t>копија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извод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катастра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непокретности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препис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непокретности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поседовног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успостављен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операт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земљишних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успостављен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катастар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непокретности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инвестиције</w:t>
      </w:r>
      <w:proofErr w:type="spellEnd"/>
      <w:r>
        <w:rPr>
          <w:color w:val="000000"/>
        </w:rPr>
        <w:t>.</w:t>
      </w:r>
    </w:p>
    <w:p w14:paraId="7BBC64BB" w14:textId="77777777" w:rsidR="00334304" w:rsidRDefault="000A223E" w:rsidP="000A223E">
      <w:pPr>
        <w:spacing w:after="150"/>
        <w:jc w:val="both"/>
      </w:pP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изградњу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1) и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тач</w:t>
      </w:r>
      <w:proofErr w:type="spellEnd"/>
      <w:r>
        <w:rPr>
          <w:color w:val="000000"/>
        </w:rPr>
        <w:t xml:space="preserve">. 1) и 3)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и:</w:t>
      </w:r>
    </w:p>
    <w:p w14:paraId="05715A84" w14:textId="77777777" w:rsidR="00334304" w:rsidRDefault="000A223E" w:rsidP="000A223E">
      <w:pPr>
        <w:spacing w:after="150"/>
        <w:jc w:val="both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уговор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извођачем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радова</w:t>
      </w:r>
      <w:proofErr w:type="spellEnd"/>
      <w:r>
        <w:rPr>
          <w:color w:val="000000"/>
        </w:rPr>
        <w:t>;</w:t>
      </w:r>
    </w:p>
    <w:p w14:paraId="68AA21BD" w14:textId="77777777" w:rsidR="00334304" w:rsidRDefault="000A223E" w:rsidP="000A223E">
      <w:pPr>
        <w:spacing w:after="150"/>
        <w:jc w:val="both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грађевинска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књига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изградњ</w:t>
      </w:r>
      <w:r>
        <w:rPr>
          <w:color w:val="000000"/>
        </w:rPr>
        <w:t>а</w:t>
      </w:r>
      <w:proofErr w:type="spellEnd"/>
      <w:r>
        <w:rPr>
          <w:color w:val="000000"/>
        </w:rPr>
        <w:t>;</w:t>
      </w:r>
    </w:p>
    <w:p w14:paraId="61DD3ACE" w14:textId="77777777" w:rsidR="00334304" w:rsidRDefault="000A223E" w:rsidP="000A223E">
      <w:pPr>
        <w:spacing w:after="150"/>
        <w:jc w:val="both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окончана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ситуација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изведене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радове</w:t>
      </w:r>
      <w:proofErr w:type="spellEnd"/>
      <w:r>
        <w:rPr>
          <w:color w:val="000000"/>
        </w:rPr>
        <w:t>;</w:t>
      </w:r>
    </w:p>
    <w:p w14:paraId="7F25E74B" w14:textId="77777777" w:rsidR="00334304" w:rsidRDefault="000A223E" w:rsidP="000A223E">
      <w:pPr>
        <w:spacing w:after="150"/>
        <w:jc w:val="both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изјава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извођача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надзорног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количине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материјала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1)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уграђене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објекат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материјала</w:t>
      </w:r>
      <w:proofErr w:type="spellEnd"/>
      <w:r>
        <w:rPr>
          <w:color w:val="000000"/>
        </w:rPr>
        <w:t>.</w:t>
      </w:r>
    </w:p>
    <w:p w14:paraId="6C272F1D" w14:textId="77777777" w:rsidR="00334304" w:rsidRDefault="000A223E" w:rsidP="000A223E">
      <w:pPr>
        <w:spacing w:after="150"/>
        <w:jc w:val="both"/>
      </w:pP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подршку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изградњу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опремање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складиштење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воћа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поврћа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употребна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</w:t>
      </w:r>
      <w:r>
        <w:rPr>
          <w:color w:val="000000"/>
        </w:rPr>
        <w:t>закоњењу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инвестиције</w:t>
      </w:r>
      <w:proofErr w:type="spellEnd"/>
      <w:r>
        <w:rPr>
          <w:color w:val="000000"/>
        </w:rPr>
        <w:t>.</w:t>
      </w:r>
    </w:p>
    <w:p w14:paraId="364769F1" w14:textId="77777777" w:rsidR="00334304" w:rsidRDefault="000A223E" w:rsidP="000A223E">
      <w:pPr>
        <w:spacing w:after="150"/>
        <w:jc w:val="both"/>
      </w:pP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подршку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изградњу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опремање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унапређење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примарне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сточарске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решење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упису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</w:t>
      </w:r>
      <w:r>
        <w:rPr>
          <w:color w:val="000000"/>
        </w:rPr>
        <w:t>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ветеринарство</w:t>
      </w:r>
      <w:proofErr w:type="spellEnd"/>
      <w:r>
        <w:rPr>
          <w:color w:val="000000"/>
        </w:rPr>
        <w:t>.</w:t>
      </w:r>
    </w:p>
    <w:p w14:paraId="6CB80682" w14:textId="77777777" w:rsidR="00334304" w:rsidRDefault="000A223E" w:rsidP="000A223E">
      <w:pPr>
        <w:spacing w:after="150"/>
        <w:jc w:val="both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предузетник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привредно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земљорадничка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задруга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и:</w:t>
      </w:r>
    </w:p>
    <w:p w14:paraId="6ADE9FC3" w14:textId="77777777" w:rsidR="00334304" w:rsidRDefault="000A223E" w:rsidP="000A223E">
      <w:pPr>
        <w:spacing w:after="150"/>
        <w:jc w:val="both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оверених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потписа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заступање</w:t>
      </w:r>
      <w:proofErr w:type="spellEnd"/>
      <w:r>
        <w:rPr>
          <w:color w:val="000000"/>
        </w:rPr>
        <w:t xml:space="preserve"> (ОП 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>);</w:t>
      </w:r>
    </w:p>
    <w:p w14:paraId="79A3E376" w14:textId="77777777" w:rsidR="00334304" w:rsidRDefault="000A223E" w:rsidP="000A223E">
      <w:pPr>
        <w:spacing w:after="150"/>
        <w:jc w:val="both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извод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субјеката</w:t>
      </w:r>
      <w:proofErr w:type="spellEnd"/>
      <w:r>
        <w:rPr>
          <w:color w:val="000000"/>
        </w:rPr>
        <w:t>;</w:t>
      </w:r>
    </w:p>
    <w:p w14:paraId="1F5A2E2A" w14:textId="77777777" w:rsidR="00334304" w:rsidRDefault="000A223E" w:rsidP="000A223E">
      <w:pPr>
        <w:spacing w:after="150"/>
        <w:jc w:val="both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потврде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>:</w:t>
      </w:r>
    </w:p>
    <w:p w14:paraId="61A9C451" w14:textId="77777777" w:rsidR="00334304" w:rsidRDefault="000A223E" w:rsidP="000A223E">
      <w:pPr>
        <w:spacing w:after="150"/>
        <w:jc w:val="both"/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регистровано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изречена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правноснажна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судска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>,</w:t>
      </w:r>
    </w:p>
    <w:p w14:paraId="48DD4712" w14:textId="77777777" w:rsidR="00334304" w:rsidRDefault="000A223E" w:rsidP="000A223E">
      <w:pPr>
        <w:spacing w:after="150"/>
        <w:jc w:val="both"/>
      </w:pPr>
      <w:r>
        <w:rPr>
          <w:color w:val="000000"/>
        </w:rPr>
        <w:lastRenderedPageBreak/>
        <w:t xml:space="preserve">(2)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регистровано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осуђива</w:t>
      </w:r>
      <w:r>
        <w:rPr>
          <w:color w:val="000000"/>
        </w:rPr>
        <w:t>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преступа</w:t>
      </w:r>
      <w:proofErr w:type="spellEnd"/>
      <w:r>
        <w:rPr>
          <w:color w:val="000000"/>
        </w:rPr>
        <w:t>,</w:t>
      </w:r>
    </w:p>
    <w:p w14:paraId="6BFC49BD" w14:textId="77777777" w:rsidR="00334304" w:rsidRDefault="000A223E" w:rsidP="000A223E">
      <w:pPr>
        <w:spacing w:after="150"/>
        <w:jc w:val="both"/>
      </w:pPr>
      <w:r>
        <w:rPr>
          <w:color w:val="000000"/>
        </w:rPr>
        <w:t xml:space="preserve">(3)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регистрован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ликвидације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стечаја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судске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обавезујућом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снагом</w:t>
      </w:r>
      <w:proofErr w:type="spellEnd"/>
      <w:r>
        <w:rPr>
          <w:color w:val="000000"/>
        </w:rPr>
        <w:t>,</w:t>
      </w:r>
    </w:p>
    <w:p w14:paraId="48A5CD72" w14:textId="77777777" w:rsidR="00334304" w:rsidRDefault="000A223E" w:rsidP="000A223E">
      <w:pPr>
        <w:spacing w:after="150"/>
        <w:jc w:val="both"/>
      </w:pPr>
      <w:r>
        <w:rPr>
          <w:color w:val="000000"/>
        </w:rPr>
        <w:t xml:space="preserve">(4)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разврстано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микро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рачуноводство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земљорадничке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задруге</w:t>
      </w:r>
      <w:proofErr w:type="spellEnd"/>
      <w:r>
        <w:rPr>
          <w:color w:val="000000"/>
        </w:rPr>
        <w:t>.</w:t>
      </w:r>
    </w:p>
    <w:p w14:paraId="1BC77CF0" w14:textId="77777777" w:rsidR="00334304" w:rsidRDefault="000A223E" w:rsidP="000A223E">
      <w:pPr>
        <w:spacing w:after="150"/>
        <w:jc w:val="both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уговор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закупу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уступању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</w:t>
      </w:r>
      <w:r>
        <w:rPr>
          <w:color w:val="000000"/>
        </w:rPr>
        <w:t>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закуподавцем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физичким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календарске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уписан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катастар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непокретности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</w:t>
      </w:r>
      <w:r>
        <w:rPr>
          <w:color w:val="000000"/>
        </w:rPr>
        <w:t>тном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објекту</w:t>
      </w:r>
      <w:proofErr w:type="spellEnd"/>
      <w:r>
        <w:rPr>
          <w:color w:val="000000"/>
        </w:rPr>
        <w:t>.</w:t>
      </w:r>
    </w:p>
    <w:p w14:paraId="4F10B397" w14:textId="77777777" w:rsidR="00334304" w:rsidRDefault="000A223E" w:rsidP="000A223E">
      <w:pPr>
        <w:spacing w:after="150"/>
        <w:jc w:val="both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земљорадничка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задруга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попуњен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 – </w:t>
      </w:r>
      <w:proofErr w:type="spellStart"/>
      <w:r>
        <w:rPr>
          <w:color w:val="000000"/>
        </w:rPr>
        <w:t>Табела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задруге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14:paraId="4EC68EBB" w14:textId="77777777" w:rsidR="00334304" w:rsidRDefault="000A223E" w:rsidP="000A223E">
      <w:pPr>
        <w:spacing w:after="150"/>
        <w:jc w:val="both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акт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мрежи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средњих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решење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верификацији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профил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подручју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производње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прераде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хране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издато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>.</w:t>
      </w:r>
    </w:p>
    <w:p w14:paraId="325E84D6" w14:textId="77777777" w:rsidR="00334304" w:rsidRDefault="000A223E" w:rsidP="000A223E">
      <w:pPr>
        <w:spacing w:after="150"/>
        <w:jc w:val="both"/>
      </w:pPr>
      <w:proofErr w:type="spellStart"/>
      <w:r>
        <w:rPr>
          <w:b/>
          <w:color w:val="000000"/>
        </w:rPr>
        <w:t>Ако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подносилац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захтева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црква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или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верска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заједница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уз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захтев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доставља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акт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упису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Регистар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цркава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верских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заједница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води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министарство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надлежно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послове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правде.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6F1AC49B" w14:textId="77777777" w:rsidR="00334304" w:rsidRDefault="000A223E" w:rsidP="000A223E">
      <w:pPr>
        <w:spacing w:after="150"/>
        <w:jc w:val="both"/>
      </w:pPr>
      <w:proofErr w:type="spellStart"/>
      <w:r>
        <w:rPr>
          <w:color w:val="000000"/>
        </w:rPr>
        <w:t>Документација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тач</w:t>
      </w:r>
      <w:proofErr w:type="spellEnd"/>
      <w:r>
        <w:rPr>
          <w:color w:val="000000"/>
        </w:rPr>
        <w:t xml:space="preserve">. 1)–5)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16. </w:t>
      </w:r>
      <w:proofErr w:type="spellStart"/>
      <w:r>
        <w:rPr>
          <w:color w:val="000000"/>
        </w:rPr>
        <w:t>октобра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календарске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>.</w:t>
      </w:r>
    </w:p>
    <w:p w14:paraId="70F5575B" w14:textId="77777777" w:rsidR="00334304" w:rsidRDefault="000A223E" w:rsidP="000A223E">
      <w:pPr>
        <w:spacing w:after="150"/>
        <w:jc w:val="both"/>
      </w:pPr>
      <w:proofErr w:type="spellStart"/>
      <w:r>
        <w:rPr>
          <w:b/>
          <w:color w:val="000000"/>
        </w:rPr>
        <w:t>Документацију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става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тач</w:t>
      </w:r>
      <w:proofErr w:type="spellEnd"/>
      <w:r>
        <w:rPr>
          <w:b/>
          <w:color w:val="000000"/>
        </w:rPr>
        <w:t xml:space="preserve">. 6)–10), </w:t>
      </w:r>
      <w:proofErr w:type="spellStart"/>
      <w:r>
        <w:rPr>
          <w:b/>
          <w:color w:val="000000"/>
        </w:rPr>
        <w:t>ст</w:t>
      </w:r>
      <w:proofErr w:type="spellEnd"/>
      <w:r>
        <w:rPr>
          <w:b/>
          <w:color w:val="000000"/>
        </w:rPr>
        <w:t xml:space="preserve">. 3. и 4, </w:t>
      </w:r>
      <w:proofErr w:type="spellStart"/>
      <w:r>
        <w:rPr>
          <w:b/>
          <w:color w:val="000000"/>
        </w:rPr>
        <w:t>став</w:t>
      </w:r>
      <w:proofErr w:type="spellEnd"/>
      <w:r>
        <w:rPr>
          <w:b/>
          <w:color w:val="000000"/>
        </w:rPr>
        <w:t xml:space="preserve"> 5. </w:t>
      </w:r>
      <w:proofErr w:type="spellStart"/>
      <w:r>
        <w:rPr>
          <w:b/>
          <w:color w:val="000000"/>
        </w:rPr>
        <w:t>тач</w:t>
      </w:r>
      <w:proofErr w:type="spellEnd"/>
      <w:r>
        <w:rPr>
          <w:b/>
          <w:color w:val="000000"/>
        </w:rPr>
        <w:t xml:space="preserve">. 2) и 3) и </w:t>
      </w:r>
      <w:proofErr w:type="spellStart"/>
      <w:r>
        <w:rPr>
          <w:b/>
          <w:color w:val="000000"/>
        </w:rPr>
        <w:t>ст</w:t>
      </w:r>
      <w:proofErr w:type="spellEnd"/>
      <w:r>
        <w:rPr>
          <w:b/>
          <w:color w:val="000000"/>
        </w:rPr>
        <w:t xml:space="preserve">. 8. и 9. </w:t>
      </w:r>
      <w:proofErr w:type="spellStart"/>
      <w:r>
        <w:rPr>
          <w:b/>
          <w:color w:val="000000"/>
        </w:rPr>
        <w:t>овог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члана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Управа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прибавља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службеној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дужности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складу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законом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уређује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општи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управни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поступак.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0F253160" w14:textId="77777777" w:rsidR="00334304" w:rsidRDefault="000A223E" w:rsidP="000A223E">
      <w:pPr>
        <w:spacing w:after="150"/>
        <w:jc w:val="both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81/2020</w:t>
      </w:r>
    </w:p>
    <w:p w14:paraId="20E3F855" w14:textId="77777777" w:rsidR="00334304" w:rsidRDefault="000A223E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12.</w:t>
      </w:r>
    </w:p>
    <w:p w14:paraId="64BAA127" w14:textId="77777777" w:rsidR="00334304" w:rsidRDefault="000A223E" w:rsidP="000A223E">
      <w:pPr>
        <w:spacing w:after="150"/>
        <w:jc w:val="both"/>
      </w:pPr>
      <w:proofErr w:type="spellStart"/>
      <w:r>
        <w:rPr>
          <w:color w:val="000000"/>
        </w:rPr>
        <w:t>Уверења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11.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тач</w:t>
      </w:r>
      <w:proofErr w:type="spellEnd"/>
      <w:r>
        <w:rPr>
          <w:color w:val="000000"/>
        </w:rPr>
        <w:t xml:space="preserve">. 6) и 7)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потврде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11.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тач</w:t>
      </w:r>
      <w:proofErr w:type="spellEnd"/>
      <w:r>
        <w:rPr>
          <w:color w:val="000000"/>
        </w:rPr>
        <w:t xml:space="preserve">. 8) и 9) и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тач</w:t>
      </w:r>
      <w:proofErr w:type="spellEnd"/>
      <w:r>
        <w:rPr>
          <w:color w:val="000000"/>
        </w:rPr>
        <w:t xml:space="preserve">. 2) и 3)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30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>.</w:t>
      </w:r>
    </w:p>
    <w:p w14:paraId="66C551EC" w14:textId="77777777" w:rsidR="00334304" w:rsidRDefault="000A223E" w:rsidP="000A223E">
      <w:pPr>
        <w:spacing w:after="150"/>
        <w:jc w:val="both"/>
      </w:pPr>
      <w:proofErr w:type="spellStart"/>
      <w:r>
        <w:rPr>
          <w:color w:val="000000"/>
        </w:rPr>
        <w:t>Документа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прилажу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оригиналу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овереној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копији</w:t>
      </w:r>
      <w:proofErr w:type="spellEnd"/>
      <w:r>
        <w:rPr>
          <w:color w:val="000000"/>
        </w:rPr>
        <w:t>.</w:t>
      </w:r>
    </w:p>
    <w:p w14:paraId="3AE4B522" w14:textId="77777777" w:rsidR="00334304" w:rsidRDefault="000A223E" w:rsidP="000A223E">
      <w:pPr>
        <w:spacing w:after="150"/>
        <w:jc w:val="both"/>
      </w:pPr>
      <w:proofErr w:type="spellStart"/>
      <w:r>
        <w:rPr>
          <w:color w:val="000000"/>
        </w:rPr>
        <w:t>Документа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преведена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српски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судског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преводиоца</w:t>
      </w:r>
      <w:proofErr w:type="spellEnd"/>
      <w:r>
        <w:rPr>
          <w:color w:val="000000"/>
        </w:rPr>
        <w:t>.</w:t>
      </w:r>
    </w:p>
    <w:p w14:paraId="7305B07E" w14:textId="77777777" w:rsidR="00334304" w:rsidRDefault="000A223E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13.</w:t>
      </w:r>
    </w:p>
    <w:p w14:paraId="3C50B521" w14:textId="77777777" w:rsidR="00334304" w:rsidRDefault="000A223E" w:rsidP="000A223E">
      <w:pPr>
        <w:spacing w:after="150"/>
        <w:jc w:val="both"/>
      </w:pPr>
      <w:proofErr w:type="spellStart"/>
      <w:r>
        <w:rPr>
          <w:color w:val="000000"/>
        </w:rPr>
        <w:lastRenderedPageBreak/>
        <w:t>Управа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административну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провером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документације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приложене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службених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евиденција</w:t>
      </w:r>
      <w:proofErr w:type="spellEnd"/>
      <w:r>
        <w:rPr>
          <w:color w:val="000000"/>
        </w:rPr>
        <w:t>.</w:t>
      </w:r>
    </w:p>
    <w:p w14:paraId="7F41876E" w14:textId="77777777" w:rsidR="00334304" w:rsidRDefault="000A223E" w:rsidP="000A223E">
      <w:pPr>
        <w:spacing w:after="150"/>
        <w:jc w:val="both"/>
      </w:pP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чланом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преурањен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неблаговремен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</w:t>
      </w:r>
      <w:r>
        <w:rPr>
          <w:color w:val="000000"/>
        </w:rPr>
        <w:t>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11.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тач</w:t>
      </w:r>
      <w:proofErr w:type="spellEnd"/>
      <w:r>
        <w:rPr>
          <w:color w:val="000000"/>
        </w:rPr>
        <w:t xml:space="preserve">. 1)–5)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сваки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подносиоца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текућој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одбац</w:t>
      </w:r>
      <w:r>
        <w:rPr>
          <w:color w:val="000000"/>
        </w:rPr>
        <w:t>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разматрања</w:t>
      </w:r>
      <w:proofErr w:type="spellEnd"/>
      <w:r>
        <w:rPr>
          <w:color w:val="000000"/>
        </w:rPr>
        <w:t>.</w:t>
      </w:r>
    </w:p>
    <w:p w14:paraId="0FF57C01" w14:textId="77777777" w:rsidR="00334304" w:rsidRDefault="000A223E" w:rsidP="000A223E">
      <w:pPr>
        <w:spacing w:after="150"/>
        <w:jc w:val="both"/>
      </w:pPr>
      <w:proofErr w:type="spellStart"/>
      <w:r>
        <w:rPr>
          <w:color w:val="000000"/>
        </w:rPr>
        <w:t>Директор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подстицаја</w:t>
      </w:r>
      <w:proofErr w:type="spellEnd"/>
      <w:r>
        <w:rPr>
          <w:color w:val="000000"/>
        </w:rPr>
        <w:t>.</w:t>
      </w:r>
    </w:p>
    <w:p w14:paraId="57A2DB59" w14:textId="77777777" w:rsidR="00334304" w:rsidRDefault="000A223E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14.</w:t>
      </w:r>
    </w:p>
    <w:p w14:paraId="1DC5CCE3" w14:textId="77777777" w:rsidR="00334304" w:rsidRDefault="000A223E" w:rsidP="000A223E">
      <w:pPr>
        <w:spacing w:after="150"/>
        <w:jc w:val="both"/>
      </w:pPr>
      <w:proofErr w:type="spellStart"/>
      <w:r>
        <w:rPr>
          <w:color w:val="000000"/>
        </w:rPr>
        <w:t>Подстицаји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процентуалном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прихватљиве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умањене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</w:t>
      </w:r>
      <w:r>
        <w:rPr>
          <w:color w:val="000000"/>
        </w:rPr>
        <w:t>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пољопривреди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руралном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пoсeбним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расподела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пољопривреди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руралном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развоју</w:t>
      </w:r>
      <w:proofErr w:type="spellEnd"/>
      <w:r>
        <w:rPr>
          <w:color w:val="000000"/>
        </w:rPr>
        <w:t>.</w:t>
      </w:r>
    </w:p>
    <w:p w14:paraId="4851D4FD" w14:textId="77777777" w:rsidR="00334304" w:rsidRDefault="000A223E" w:rsidP="000A223E">
      <w:pPr>
        <w:spacing w:after="150"/>
        <w:jc w:val="both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прихватљиве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статистичка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динарима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јединственој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исправи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11.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5)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14:paraId="0664D46A" w14:textId="77777777" w:rsidR="00334304" w:rsidRDefault="000A223E" w:rsidP="000A223E">
      <w:pPr>
        <w:spacing w:after="150"/>
        <w:jc w:val="both"/>
      </w:pPr>
      <w:proofErr w:type="spellStart"/>
      <w:r>
        <w:rPr>
          <w:color w:val="000000"/>
        </w:rPr>
        <w:t>Процентуални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подручја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оте</w:t>
      </w:r>
      <w:r>
        <w:rPr>
          <w:color w:val="000000"/>
        </w:rPr>
        <w:t>жаним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пољопривреди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подручја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отежаним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пољопривреди</w:t>
      </w:r>
      <w:proofErr w:type="spellEnd"/>
      <w:r>
        <w:rPr>
          <w:color w:val="000000"/>
        </w:rPr>
        <w:t>.</w:t>
      </w:r>
    </w:p>
    <w:p w14:paraId="6535AC90" w14:textId="77777777" w:rsidR="00334304" w:rsidRDefault="000A223E" w:rsidP="000A223E">
      <w:pPr>
        <w:spacing w:after="150"/>
        <w:jc w:val="both"/>
      </w:pPr>
      <w:proofErr w:type="spellStart"/>
      <w:r>
        <w:rPr>
          <w:color w:val="000000"/>
        </w:rPr>
        <w:t>Највиши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укупни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подносиоцу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</w:t>
      </w:r>
      <w:r>
        <w:rPr>
          <w:color w:val="000000"/>
        </w:rPr>
        <w:t>тева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јесте</w:t>
      </w:r>
      <w:proofErr w:type="spellEnd"/>
      <w:r>
        <w:rPr>
          <w:color w:val="000000"/>
        </w:rPr>
        <w:t>:</w:t>
      </w:r>
    </w:p>
    <w:p w14:paraId="572A0A25" w14:textId="77777777" w:rsidR="00334304" w:rsidRDefault="000A223E" w:rsidP="000A223E">
      <w:pPr>
        <w:spacing w:after="150"/>
        <w:jc w:val="both"/>
      </w:pPr>
      <w:r>
        <w:rPr>
          <w:color w:val="000000"/>
        </w:rPr>
        <w:t xml:space="preserve">1) </w:t>
      </w:r>
      <w:r>
        <w:rPr>
          <w:b/>
          <w:color w:val="000000"/>
        </w:rPr>
        <w:t xml:space="preserve">8.000.000 </w:t>
      </w:r>
      <w:proofErr w:type="spellStart"/>
      <w:r>
        <w:rPr>
          <w:b/>
          <w:color w:val="000000"/>
        </w:rPr>
        <w:t>динара</w:t>
      </w:r>
      <w:proofErr w:type="spellEnd"/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подршку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изградњу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опремање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складиштење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воћа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поврћа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;</w:t>
      </w:r>
    </w:p>
    <w:p w14:paraId="02D4149F" w14:textId="77777777" w:rsidR="00334304" w:rsidRDefault="000A223E" w:rsidP="000A223E">
      <w:pPr>
        <w:spacing w:after="150"/>
        <w:jc w:val="both"/>
      </w:pPr>
      <w:r>
        <w:rPr>
          <w:color w:val="000000"/>
        </w:rPr>
        <w:t xml:space="preserve">2) 3.500.000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</w:t>
      </w:r>
      <w:r>
        <w:rPr>
          <w:color w:val="000000"/>
        </w:rPr>
        <w:t>ограму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подршку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изградњу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опремање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унапређење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примарне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сточарске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14:paraId="1D27CFCF" w14:textId="77777777" w:rsidR="00334304" w:rsidRDefault="000A223E" w:rsidP="000A223E">
      <w:pPr>
        <w:spacing w:after="150"/>
        <w:jc w:val="both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40/2019</w:t>
      </w:r>
    </w:p>
    <w:p w14:paraId="1B5C0CF3" w14:textId="77777777" w:rsidR="00334304" w:rsidRDefault="000A223E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15.</w:t>
      </w:r>
    </w:p>
    <w:p w14:paraId="35697B1A" w14:textId="77777777" w:rsidR="00334304" w:rsidRDefault="000A223E" w:rsidP="000A223E">
      <w:pPr>
        <w:spacing w:after="150"/>
        <w:jc w:val="both"/>
      </w:pPr>
      <w:proofErr w:type="spellStart"/>
      <w:r>
        <w:rPr>
          <w:color w:val="000000"/>
        </w:rPr>
        <w:t>Подстицаји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исплаћују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уписан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>.</w:t>
      </w:r>
    </w:p>
    <w:p w14:paraId="2AA47075" w14:textId="77777777" w:rsidR="00334304" w:rsidRDefault="000A223E" w:rsidP="000A223E">
      <w:pPr>
        <w:spacing w:after="150"/>
        <w:jc w:val="both"/>
      </w:pPr>
      <w:proofErr w:type="spellStart"/>
      <w:r>
        <w:rPr>
          <w:color w:val="000000"/>
        </w:rPr>
        <w:t>Подстицаји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исплаћују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редоследу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поднетих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пољопривреди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lastRenderedPageBreak/>
        <w:t>руралном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развоју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расподела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пољопривреди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руралном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развоју</w:t>
      </w:r>
      <w:proofErr w:type="spellEnd"/>
      <w:r>
        <w:rPr>
          <w:color w:val="000000"/>
        </w:rPr>
        <w:t>.</w:t>
      </w:r>
    </w:p>
    <w:p w14:paraId="017B1472" w14:textId="77777777" w:rsidR="00334304" w:rsidRDefault="000A223E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16.</w:t>
      </w:r>
    </w:p>
    <w:p w14:paraId="69CC0804" w14:textId="77777777" w:rsidR="00334304" w:rsidRDefault="000A223E" w:rsidP="000A223E">
      <w:pPr>
        <w:spacing w:after="150"/>
        <w:jc w:val="both"/>
      </w:pP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отуђује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омогућава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коначности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15.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придржава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пољопривреди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руралном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развоју</w:t>
      </w:r>
      <w:proofErr w:type="spellEnd"/>
      <w:r>
        <w:rPr>
          <w:color w:val="000000"/>
        </w:rPr>
        <w:t>.</w:t>
      </w:r>
    </w:p>
    <w:p w14:paraId="535C80E8" w14:textId="77777777" w:rsidR="00334304" w:rsidRDefault="000A223E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17.</w:t>
      </w:r>
    </w:p>
    <w:p w14:paraId="1ECA2876" w14:textId="77777777" w:rsidR="00334304" w:rsidRDefault="000A223E" w:rsidP="000A223E">
      <w:pPr>
        <w:spacing w:after="150"/>
        <w:jc w:val="both"/>
      </w:pPr>
      <w:proofErr w:type="spellStart"/>
      <w:r>
        <w:rPr>
          <w:color w:val="000000"/>
        </w:rPr>
        <w:t>Захтеви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снази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подношења</w:t>
      </w:r>
      <w:proofErr w:type="spellEnd"/>
      <w:r>
        <w:rPr>
          <w:color w:val="000000"/>
        </w:rPr>
        <w:t>.</w:t>
      </w:r>
    </w:p>
    <w:p w14:paraId="4C7F0B16" w14:textId="77777777" w:rsidR="00334304" w:rsidRDefault="000A223E" w:rsidP="000A223E">
      <w:pPr>
        <w:spacing w:after="150"/>
        <w:jc w:val="both"/>
      </w:pPr>
      <w:r>
        <w:rPr>
          <w:b/>
          <w:color w:val="000000"/>
        </w:rPr>
        <w:t xml:space="preserve">У </w:t>
      </w:r>
      <w:proofErr w:type="spellStart"/>
      <w:r>
        <w:rPr>
          <w:b/>
          <w:color w:val="000000"/>
        </w:rPr>
        <w:t>смислу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овог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сматра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захтев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става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овог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поднет</w:t>
      </w:r>
      <w:proofErr w:type="spellEnd"/>
      <w:r>
        <w:rPr>
          <w:b/>
          <w:color w:val="000000"/>
        </w:rPr>
        <w:t xml:space="preserve"> и у </w:t>
      </w:r>
      <w:proofErr w:type="spellStart"/>
      <w:r>
        <w:rPr>
          <w:b/>
          <w:color w:val="000000"/>
        </w:rPr>
        <w:t>случају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започета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реализација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инвестиције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складу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Правилником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подстиц</w:t>
      </w:r>
      <w:r>
        <w:rPr>
          <w:b/>
          <w:color w:val="000000"/>
        </w:rPr>
        <w:t>ајима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инвестиције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физичку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имовину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пољопривредног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газдинства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изградњу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опремање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објеката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унапређење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примарне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пољопривредне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производње</w:t>
      </w:r>
      <w:proofErr w:type="spellEnd"/>
      <w:r>
        <w:rPr>
          <w:b/>
          <w:color w:val="000000"/>
        </w:rPr>
        <w:t xml:space="preserve"> („</w:t>
      </w:r>
      <w:proofErr w:type="spellStart"/>
      <w:r>
        <w:rPr>
          <w:b/>
          <w:color w:val="000000"/>
        </w:rPr>
        <w:t>Службени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</w:t>
      </w:r>
      <w:proofErr w:type="spellEnd"/>
      <w:r>
        <w:rPr>
          <w:b/>
          <w:color w:val="000000"/>
        </w:rPr>
        <w:t xml:space="preserve"> РС”, </w:t>
      </w:r>
      <w:proofErr w:type="spellStart"/>
      <w:r>
        <w:rPr>
          <w:b/>
          <w:color w:val="000000"/>
        </w:rPr>
        <w:t>бр</w:t>
      </w:r>
      <w:proofErr w:type="spellEnd"/>
      <w:r>
        <w:rPr>
          <w:b/>
          <w:color w:val="000000"/>
        </w:rPr>
        <w:t>. 29/17 и 33/17</w:t>
      </w:r>
      <w:proofErr w:type="gramStart"/>
      <w:r>
        <w:rPr>
          <w:b/>
          <w:color w:val="000000"/>
        </w:rPr>
        <w:t>).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</w:t>
      </w:r>
    </w:p>
    <w:p w14:paraId="40D92B20" w14:textId="77777777" w:rsidR="00334304" w:rsidRDefault="000A223E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30/2018</w:t>
      </w:r>
    </w:p>
    <w:p w14:paraId="6658462F" w14:textId="77777777" w:rsidR="00334304" w:rsidRDefault="000A223E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18.</w:t>
      </w:r>
    </w:p>
    <w:p w14:paraId="638977ED" w14:textId="77777777" w:rsidR="00334304" w:rsidRDefault="000A223E" w:rsidP="000A223E">
      <w:pPr>
        <w:spacing w:after="150"/>
        <w:jc w:val="both"/>
      </w:pP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подстицајима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физичку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газдинства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изградњу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опремање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унапређење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примарне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29/17 и 33/17).</w:t>
      </w:r>
    </w:p>
    <w:p w14:paraId="2BCAACCB" w14:textId="77777777" w:rsidR="00334304" w:rsidRDefault="000A223E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19.</w:t>
      </w:r>
    </w:p>
    <w:p w14:paraId="1953BE97" w14:textId="77777777" w:rsidR="00334304" w:rsidRDefault="000A223E" w:rsidP="000A223E">
      <w:pPr>
        <w:spacing w:after="150"/>
        <w:jc w:val="both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14:paraId="3CC36E56" w14:textId="77777777" w:rsidR="00334304" w:rsidRDefault="000A223E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110-00-00065/2018-09</w:t>
      </w:r>
    </w:p>
    <w:p w14:paraId="306CBE06" w14:textId="77777777" w:rsidR="00334304" w:rsidRDefault="000A223E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12. </w:t>
      </w:r>
      <w:proofErr w:type="spellStart"/>
      <w:r>
        <w:rPr>
          <w:color w:val="000000"/>
        </w:rPr>
        <w:t>априла</w:t>
      </w:r>
      <w:proofErr w:type="spellEnd"/>
      <w:r>
        <w:rPr>
          <w:color w:val="000000"/>
        </w:rPr>
        <w:t xml:space="preserve"> 2018. </w:t>
      </w:r>
      <w:proofErr w:type="spellStart"/>
      <w:r>
        <w:rPr>
          <w:color w:val="000000"/>
        </w:rPr>
        <w:t>године</w:t>
      </w:r>
      <w:proofErr w:type="spellEnd"/>
    </w:p>
    <w:p w14:paraId="56C2AB6B" w14:textId="77777777" w:rsidR="00334304" w:rsidRDefault="000A223E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</w:p>
    <w:p w14:paraId="05370D67" w14:textId="77777777" w:rsidR="00334304" w:rsidRDefault="000A223E">
      <w:pPr>
        <w:spacing w:after="150"/>
        <w:jc w:val="right"/>
      </w:pPr>
      <w:proofErr w:type="spellStart"/>
      <w:r>
        <w:rPr>
          <w:b/>
          <w:color w:val="000000"/>
        </w:rPr>
        <w:t>Бранислав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Недимовић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14:paraId="2C09E09E" w14:textId="77777777" w:rsidR="00334304" w:rsidRDefault="000A223E">
      <w:pPr>
        <w:spacing w:after="150"/>
        <w:jc w:val="center"/>
      </w:pPr>
      <w:r>
        <w:rPr>
          <w:b/>
          <w:color w:val="000000"/>
        </w:rPr>
        <w:t xml:space="preserve">ОДРЕДБЕ КОЈЕ НИСУ УНЕТЕ У „ПРЕЧИШЋЕН </w:t>
      </w:r>
      <w:proofErr w:type="gramStart"/>
      <w:r>
        <w:rPr>
          <w:b/>
          <w:color w:val="000000"/>
        </w:rPr>
        <w:t>ТЕКСТ“ ПРАВИЛНИКА</w:t>
      </w:r>
      <w:proofErr w:type="gramEnd"/>
    </w:p>
    <w:p w14:paraId="11FAC9B8" w14:textId="77777777" w:rsidR="00334304" w:rsidRDefault="000A223E">
      <w:pPr>
        <w:spacing w:after="150"/>
        <w:jc w:val="center"/>
      </w:pPr>
      <w:proofErr w:type="spellStart"/>
      <w:r>
        <w:rPr>
          <w:i/>
          <w:color w:val="000000"/>
        </w:rPr>
        <w:t>Правилник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изменама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допунама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Правилника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подстицајима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инвестиције</w:t>
      </w:r>
      <w:proofErr w:type="spellEnd"/>
      <w:r>
        <w:rPr>
          <w:i/>
          <w:color w:val="000000"/>
        </w:rPr>
        <w:t xml:space="preserve"> у </w:t>
      </w:r>
      <w:proofErr w:type="spellStart"/>
      <w:r>
        <w:rPr>
          <w:i/>
          <w:color w:val="000000"/>
        </w:rPr>
        <w:t>физичку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имовину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пољопривредног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газдинства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изградњу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опремање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објеката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унапређење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примарне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пољопривредне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производње</w:t>
      </w:r>
      <w:proofErr w:type="spellEnd"/>
      <w:r>
        <w:rPr>
          <w:i/>
          <w:color w:val="000000"/>
        </w:rPr>
        <w:t>: „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</w:t>
      </w:r>
      <w:proofErr w:type="gramStart"/>
      <w:r>
        <w:rPr>
          <w:i/>
          <w:color w:val="000000"/>
        </w:rPr>
        <w:t>РС“</w:t>
      </w:r>
      <w:proofErr w:type="gram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81/2020-69</w:t>
      </w:r>
    </w:p>
    <w:p w14:paraId="5D1953C9" w14:textId="77777777" w:rsidR="00334304" w:rsidRDefault="000A223E">
      <w:pPr>
        <w:spacing w:after="120"/>
        <w:jc w:val="center"/>
      </w:pPr>
      <w:proofErr w:type="spellStart"/>
      <w:r>
        <w:rPr>
          <w:b/>
          <w:color w:val="000000"/>
        </w:rPr>
        <w:lastRenderedPageBreak/>
        <w:t>Члан</w:t>
      </w:r>
      <w:proofErr w:type="spellEnd"/>
      <w:r>
        <w:rPr>
          <w:b/>
          <w:color w:val="000000"/>
        </w:rPr>
        <w:t xml:space="preserve"> 7.</w:t>
      </w:r>
    </w:p>
    <w:p w14:paraId="2FB02BD9" w14:textId="77777777" w:rsidR="00334304" w:rsidRDefault="000A223E">
      <w:pPr>
        <w:spacing w:after="150"/>
      </w:pPr>
      <w:proofErr w:type="spellStart"/>
      <w:r>
        <w:rPr>
          <w:b/>
          <w:color w:val="000000"/>
        </w:rPr>
        <w:t>Захтеви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остваривање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подстицаје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поднети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ступања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снагу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овог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решаваће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складу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прописом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био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снази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време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њиховог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подношења</w:t>
      </w:r>
      <w:proofErr w:type="spellEnd"/>
      <w:r>
        <w:rPr>
          <w:b/>
          <w:color w:val="000000"/>
        </w:rPr>
        <w:t>.</w:t>
      </w:r>
    </w:p>
    <w:p w14:paraId="148EF7E8" w14:textId="77777777" w:rsidR="00334304" w:rsidRDefault="000A223E">
      <w:pPr>
        <w:spacing w:after="12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8.</w:t>
      </w:r>
    </w:p>
    <w:p w14:paraId="4BC92B1D" w14:textId="77777777" w:rsidR="00334304" w:rsidRDefault="000A223E">
      <w:pPr>
        <w:spacing w:after="150"/>
      </w:pPr>
      <w:proofErr w:type="spellStart"/>
      <w:r>
        <w:rPr>
          <w:b/>
          <w:color w:val="000000"/>
        </w:rPr>
        <w:t>Oвaj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прaвилник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ступa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снaгу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наредног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дaнa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дaнa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oбjaвљивaњa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у ,,</w:t>
      </w:r>
      <w:proofErr w:type="spellStart"/>
      <w:r>
        <w:rPr>
          <w:b/>
          <w:color w:val="000000"/>
        </w:rPr>
        <w:t>Служб</w:t>
      </w:r>
      <w:proofErr w:type="gramEnd"/>
      <w:r>
        <w:rPr>
          <w:b/>
          <w:color w:val="000000"/>
        </w:rPr>
        <w:t>eнoм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глaсник</w:t>
      </w:r>
      <w:r>
        <w:rPr>
          <w:b/>
          <w:color w:val="000000"/>
        </w:rPr>
        <w:t>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Рeпубликe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Србиje</w:t>
      </w:r>
      <w:proofErr w:type="spellEnd"/>
      <w:r>
        <w:rPr>
          <w:b/>
          <w:color w:val="000000"/>
        </w:rPr>
        <w:t>”.</w:t>
      </w:r>
    </w:p>
    <w:p w14:paraId="7F87DB56" w14:textId="77777777" w:rsidR="00334304" w:rsidRDefault="000A223E">
      <w:pPr>
        <w:spacing w:after="150"/>
        <w:jc w:val="center"/>
      </w:pPr>
      <w:proofErr w:type="spellStart"/>
      <w:r>
        <w:rPr>
          <w:i/>
          <w:color w:val="000000"/>
        </w:rPr>
        <w:t>Правилник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измени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Правилника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подстицајима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инвестиције</w:t>
      </w:r>
      <w:proofErr w:type="spellEnd"/>
      <w:r>
        <w:rPr>
          <w:i/>
          <w:color w:val="000000"/>
        </w:rPr>
        <w:t xml:space="preserve"> у </w:t>
      </w:r>
      <w:proofErr w:type="spellStart"/>
      <w:r>
        <w:rPr>
          <w:i/>
          <w:color w:val="000000"/>
        </w:rPr>
        <w:t>физичку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имовину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пољопривредног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газдинства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изградњу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опремање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објеката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унапређење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примарне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пољопривредне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производње</w:t>
      </w:r>
      <w:proofErr w:type="spellEnd"/>
      <w:r>
        <w:rPr>
          <w:i/>
          <w:color w:val="000000"/>
        </w:rPr>
        <w:t>: „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</w:t>
      </w:r>
      <w:proofErr w:type="gramStart"/>
      <w:r>
        <w:rPr>
          <w:i/>
          <w:color w:val="000000"/>
        </w:rPr>
        <w:t>РС“</w:t>
      </w:r>
      <w:proofErr w:type="gram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120/2020-21</w:t>
      </w:r>
    </w:p>
    <w:p w14:paraId="19F67059" w14:textId="77777777" w:rsidR="00334304" w:rsidRDefault="000A223E">
      <w:pPr>
        <w:spacing w:after="12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2.</w:t>
      </w:r>
    </w:p>
    <w:p w14:paraId="1E40D4C9" w14:textId="77777777" w:rsidR="00334304" w:rsidRDefault="000A223E">
      <w:pPr>
        <w:spacing w:after="150"/>
      </w:pPr>
      <w:proofErr w:type="spellStart"/>
      <w:r>
        <w:rPr>
          <w:b/>
          <w:color w:val="000000"/>
        </w:rPr>
        <w:t>Из</w:t>
      </w:r>
      <w:r>
        <w:rPr>
          <w:b/>
          <w:color w:val="000000"/>
        </w:rPr>
        <w:t>узетно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члана</w:t>
      </w:r>
      <w:proofErr w:type="spellEnd"/>
      <w:r>
        <w:rPr>
          <w:b/>
          <w:color w:val="000000"/>
        </w:rPr>
        <w:t xml:space="preserve"> 7. </w:t>
      </w:r>
      <w:proofErr w:type="spellStart"/>
      <w:r>
        <w:rPr>
          <w:b/>
          <w:color w:val="000000"/>
        </w:rPr>
        <w:t>тачка</w:t>
      </w:r>
      <w:proofErr w:type="spellEnd"/>
      <w:r>
        <w:rPr>
          <w:b/>
          <w:color w:val="000000"/>
        </w:rPr>
        <w:t xml:space="preserve"> 5) </w:t>
      </w:r>
      <w:proofErr w:type="spellStart"/>
      <w:r>
        <w:rPr>
          <w:b/>
          <w:color w:val="000000"/>
        </w:rPr>
        <w:t>Правилника</w:t>
      </w:r>
      <w:proofErr w:type="spellEnd"/>
      <w:r>
        <w:rPr>
          <w:b/>
          <w:color w:val="000000"/>
        </w:rPr>
        <w:t xml:space="preserve">, у 2020. </w:t>
      </w:r>
      <w:proofErr w:type="spellStart"/>
      <w:r>
        <w:rPr>
          <w:b/>
          <w:color w:val="000000"/>
        </w:rPr>
        <w:t>години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подстицаје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остварује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лице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члана</w:t>
      </w:r>
      <w:proofErr w:type="spellEnd"/>
      <w:r>
        <w:rPr>
          <w:b/>
          <w:color w:val="000000"/>
        </w:rPr>
        <w:t xml:space="preserve"> 6. </w:t>
      </w:r>
      <w:proofErr w:type="spellStart"/>
      <w:r>
        <w:rPr>
          <w:b/>
          <w:color w:val="000000"/>
        </w:rPr>
        <w:t>Правилника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ако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инвестиција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Табеле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реализована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периоду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јануара</w:t>
      </w:r>
      <w:proofErr w:type="spellEnd"/>
      <w:r>
        <w:rPr>
          <w:b/>
          <w:color w:val="000000"/>
        </w:rPr>
        <w:t xml:space="preserve"> 2019. </w:t>
      </w:r>
      <w:proofErr w:type="spellStart"/>
      <w:r>
        <w:rPr>
          <w:b/>
          <w:color w:val="000000"/>
        </w:rPr>
        <w:t>године</w:t>
      </w:r>
      <w:proofErr w:type="spellEnd"/>
      <w:r>
        <w:rPr>
          <w:b/>
          <w:color w:val="000000"/>
        </w:rPr>
        <w:t xml:space="preserve">, а </w:t>
      </w:r>
      <w:proofErr w:type="spellStart"/>
      <w:r>
        <w:rPr>
          <w:b/>
          <w:color w:val="000000"/>
        </w:rPr>
        <w:t>најкасније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подношења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захтева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остваривање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подстицаје</w:t>
      </w:r>
      <w:proofErr w:type="spellEnd"/>
      <w:r>
        <w:rPr>
          <w:b/>
          <w:color w:val="000000"/>
        </w:rPr>
        <w:t>.</w:t>
      </w:r>
    </w:p>
    <w:p w14:paraId="382FDD51" w14:textId="77777777" w:rsidR="00334304" w:rsidRDefault="000A223E">
      <w:pPr>
        <w:spacing w:after="150"/>
      </w:pPr>
      <w:proofErr w:type="spellStart"/>
      <w:r>
        <w:rPr>
          <w:b/>
          <w:color w:val="000000"/>
        </w:rPr>
        <w:t>Изузетно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члана</w:t>
      </w:r>
      <w:proofErr w:type="spellEnd"/>
      <w:r>
        <w:rPr>
          <w:b/>
          <w:color w:val="000000"/>
        </w:rPr>
        <w:t xml:space="preserve"> 11. </w:t>
      </w:r>
      <w:proofErr w:type="spellStart"/>
      <w:r>
        <w:rPr>
          <w:b/>
          <w:color w:val="000000"/>
        </w:rPr>
        <w:t>став</w:t>
      </w:r>
      <w:proofErr w:type="spellEnd"/>
      <w:r>
        <w:rPr>
          <w:b/>
          <w:color w:val="000000"/>
        </w:rPr>
        <w:t xml:space="preserve"> 10. </w:t>
      </w:r>
      <w:proofErr w:type="spellStart"/>
      <w:r>
        <w:rPr>
          <w:b/>
          <w:color w:val="000000"/>
        </w:rPr>
        <w:t>Правилника</w:t>
      </w:r>
      <w:proofErr w:type="spellEnd"/>
      <w:r>
        <w:rPr>
          <w:b/>
          <w:color w:val="000000"/>
        </w:rPr>
        <w:t xml:space="preserve">, у 2020. </w:t>
      </w:r>
      <w:proofErr w:type="spellStart"/>
      <w:r>
        <w:rPr>
          <w:b/>
          <w:color w:val="000000"/>
        </w:rPr>
        <w:t>години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документација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члана</w:t>
      </w:r>
      <w:proofErr w:type="spellEnd"/>
      <w:r>
        <w:rPr>
          <w:b/>
          <w:color w:val="000000"/>
        </w:rPr>
        <w:t xml:space="preserve"> 11. </w:t>
      </w:r>
      <w:proofErr w:type="spellStart"/>
      <w:r>
        <w:rPr>
          <w:b/>
          <w:color w:val="000000"/>
        </w:rPr>
        <w:t>став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тач</w:t>
      </w:r>
      <w:proofErr w:type="spellEnd"/>
      <w:r>
        <w:rPr>
          <w:b/>
          <w:color w:val="000000"/>
        </w:rPr>
        <w:t xml:space="preserve">. 1)–5) </w:t>
      </w:r>
      <w:proofErr w:type="spellStart"/>
      <w:r>
        <w:rPr>
          <w:b/>
          <w:color w:val="000000"/>
        </w:rPr>
        <w:t>Правилника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мора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бити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издата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периоду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јануара</w:t>
      </w:r>
      <w:proofErr w:type="spellEnd"/>
      <w:r>
        <w:rPr>
          <w:b/>
          <w:color w:val="000000"/>
        </w:rPr>
        <w:t xml:space="preserve"> 2019. </w:t>
      </w:r>
      <w:proofErr w:type="spellStart"/>
      <w:r>
        <w:rPr>
          <w:b/>
          <w:color w:val="000000"/>
        </w:rPr>
        <w:t>године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подношења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захтева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као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подносиоца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захтева</w:t>
      </w:r>
      <w:proofErr w:type="spellEnd"/>
      <w:r>
        <w:rPr>
          <w:b/>
          <w:color w:val="000000"/>
        </w:rPr>
        <w:t>.</w:t>
      </w:r>
    </w:p>
    <w:p w14:paraId="1F4A2C0B" w14:textId="77777777" w:rsidR="00334304" w:rsidRDefault="000A223E">
      <w:pPr>
        <w:spacing w:after="12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3.</w:t>
      </w:r>
    </w:p>
    <w:p w14:paraId="7B885DA3" w14:textId="77777777" w:rsidR="00334304" w:rsidRDefault="000A223E">
      <w:pPr>
        <w:spacing w:after="150"/>
      </w:pPr>
      <w:proofErr w:type="spellStart"/>
      <w:r>
        <w:rPr>
          <w:b/>
          <w:color w:val="000000"/>
        </w:rPr>
        <w:t>Oв</w:t>
      </w:r>
      <w:r>
        <w:rPr>
          <w:b/>
          <w:color w:val="000000"/>
        </w:rPr>
        <w:t>aj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прaвилник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ступa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снaгу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наредног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дaнa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дaнa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oбjaвљивaњa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у ,,</w:t>
      </w:r>
      <w:proofErr w:type="spellStart"/>
      <w:r>
        <w:rPr>
          <w:b/>
          <w:color w:val="000000"/>
        </w:rPr>
        <w:t>Служб</w:t>
      </w:r>
      <w:proofErr w:type="gramEnd"/>
      <w:r>
        <w:rPr>
          <w:b/>
          <w:color w:val="000000"/>
        </w:rPr>
        <w:t>eнoм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глaснику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Рeпубликe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Србиje</w:t>
      </w:r>
      <w:proofErr w:type="spellEnd"/>
      <w:r>
        <w:rPr>
          <w:b/>
          <w:color w:val="000000"/>
        </w:rPr>
        <w:t>”.</w:t>
      </w:r>
    </w:p>
    <w:p w14:paraId="397D2688" w14:textId="77777777" w:rsidR="00334304" w:rsidRDefault="000A223E">
      <w:pPr>
        <w:spacing w:after="150"/>
      </w:pPr>
      <w:r>
        <w:rPr>
          <w:color w:val="000000"/>
        </w:rPr>
        <w:t> </w:t>
      </w:r>
    </w:p>
    <w:p w14:paraId="113C140A" w14:textId="77777777" w:rsidR="00334304" w:rsidRDefault="000A223E">
      <w:pPr>
        <w:spacing w:after="150"/>
        <w:jc w:val="center"/>
      </w:pPr>
      <w:r>
        <w:rPr>
          <w:color w:val="000000"/>
        </w:rPr>
        <w:t> </w:t>
      </w:r>
    </w:p>
    <w:p w14:paraId="48D974EF" w14:textId="77777777" w:rsidR="00334304" w:rsidRDefault="000A223E">
      <w:pPr>
        <w:spacing w:after="120"/>
        <w:jc w:val="right"/>
      </w:pPr>
      <w:proofErr w:type="spellStart"/>
      <w:r>
        <w:rPr>
          <w:color w:val="000000"/>
        </w:rPr>
        <w:t>Прилози</w:t>
      </w:r>
      <w:proofErr w:type="spellEnd"/>
    </w:p>
    <w:p w14:paraId="5967E298" w14:textId="77777777" w:rsidR="00334304" w:rsidRDefault="000A223E">
      <w:pPr>
        <w:spacing w:after="120"/>
      </w:pPr>
      <w:r>
        <w:rPr>
          <w:i/>
          <w:color w:val="000000"/>
        </w:rPr>
        <w:t>НАПОМЕНА ИЗДАВАЧА:</w:t>
      </w:r>
    </w:p>
    <w:p w14:paraId="016CBF08" w14:textId="77777777" w:rsidR="00334304" w:rsidRDefault="000A223E">
      <w:pPr>
        <w:spacing w:after="120"/>
      </w:pPr>
      <w:proofErr w:type="spellStart"/>
      <w:r>
        <w:rPr>
          <w:i/>
          <w:color w:val="000000"/>
        </w:rPr>
        <w:t>Правилником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изменама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допунама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Правилник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подстицајима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инвестиције</w:t>
      </w:r>
      <w:proofErr w:type="spellEnd"/>
      <w:r>
        <w:rPr>
          <w:i/>
          <w:color w:val="000000"/>
        </w:rPr>
        <w:t xml:space="preserve"> у </w:t>
      </w:r>
      <w:proofErr w:type="spellStart"/>
      <w:r>
        <w:rPr>
          <w:i/>
          <w:color w:val="000000"/>
        </w:rPr>
        <w:t>физичку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имовину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пољопривредног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газдинства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изградњу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опремање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објеката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унапређење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примарне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пољопривредне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производње</w:t>
      </w:r>
      <w:proofErr w:type="spellEnd"/>
      <w:r>
        <w:rPr>
          <w:i/>
          <w:color w:val="000000"/>
        </w:rPr>
        <w:t xml:space="preserve"> ("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РС",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40/2019) </w:t>
      </w:r>
      <w:proofErr w:type="spellStart"/>
      <w:r>
        <w:rPr>
          <w:i/>
          <w:color w:val="000000"/>
        </w:rPr>
        <w:t>Прилог</w:t>
      </w:r>
      <w:proofErr w:type="spellEnd"/>
      <w:r>
        <w:rPr>
          <w:i/>
          <w:color w:val="000000"/>
        </w:rPr>
        <w:t xml:space="preserve"> – </w:t>
      </w:r>
      <w:proofErr w:type="spellStart"/>
      <w:r>
        <w:rPr>
          <w:i/>
          <w:color w:val="000000"/>
        </w:rPr>
        <w:t>Табела</w:t>
      </w:r>
      <w:proofErr w:type="spellEnd"/>
      <w:r>
        <w:rPr>
          <w:i/>
          <w:color w:val="000000"/>
        </w:rPr>
        <w:t xml:space="preserve"> – </w:t>
      </w:r>
      <w:proofErr w:type="spellStart"/>
      <w:r>
        <w:rPr>
          <w:i/>
          <w:color w:val="000000"/>
        </w:rPr>
        <w:t>Подстицаји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прихватљиве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инвестиције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изградњу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опремање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објеката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унапређење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примарне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пољопривредне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про</w:t>
      </w:r>
      <w:r>
        <w:rPr>
          <w:i/>
          <w:color w:val="000000"/>
        </w:rPr>
        <w:t>изводње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замењен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је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новим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Прилогом</w:t>
      </w:r>
      <w:proofErr w:type="spellEnd"/>
      <w:r>
        <w:rPr>
          <w:i/>
          <w:color w:val="000000"/>
        </w:rPr>
        <w:t xml:space="preserve"> (</w:t>
      </w:r>
      <w:proofErr w:type="spellStart"/>
      <w:r>
        <w:rPr>
          <w:i/>
          <w:color w:val="000000"/>
        </w:rPr>
        <w:t>види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члан</w:t>
      </w:r>
      <w:proofErr w:type="spellEnd"/>
      <w:r>
        <w:rPr>
          <w:i/>
          <w:color w:val="000000"/>
        </w:rPr>
        <w:t xml:space="preserve"> 6. </w:t>
      </w:r>
      <w:proofErr w:type="spellStart"/>
      <w:r>
        <w:rPr>
          <w:i/>
          <w:color w:val="000000"/>
        </w:rPr>
        <w:t>Правилника</w:t>
      </w:r>
      <w:proofErr w:type="spellEnd"/>
      <w:r>
        <w:rPr>
          <w:i/>
          <w:color w:val="000000"/>
        </w:rPr>
        <w:t xml:space="preserve"> - 40/2019-34).</w:t>
      </w:r>
    </w:p>
    <w:p w14:paraId="43E95944" w14:textId="77777777" w:rsidR="00334304" w:rsidRDefault="000A223E">
      <w:pPr>
        <w:spacing w:after="120"/>
      </w:pPr>
      <w:proofErr w:type="spellStart"/>
      <w:r>
        <w:rPr>
          <w:i/>
          <w:color w:val="000000"/>
        </w:rPr>
        <w:t>Правилником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изменама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допунама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Правилник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подстицајима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инвестиције</w:t>
      </w:r>
      <w:proofErr w:type="spellEnd"/>
      <w:r>
        <w:rPr>
          <w:i/>
          <w:color w:val="000000"/>
        </w:rPr>
        <w:t xml:space="preserve"> у </w:t>
      </w:r>
      <w:proofErr w:type="spellStart"/>
      <w:r>
        <w:rPr>
          <w:i/>
          <w:color w:val="000000"/>
        </w:rPr>
        <w:t>физичку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имовину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пољопривредног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газдинства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изградњу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опремање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објеката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унапређење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примарне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пољопривр</w:t>
      </w:r>
      <w:r>
        <w:rPr>
          <w:i/>
          <w:color w:val="000000"/>
        </w:rPr>
        <w:t>едне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производње</w:t>
      </w:r>
      <w:proofErr w:type="spellEnd"/>
      <w:r>
        <w:rPr>
          <w:i/>
          <w:color w:val="000000"/>
        </w:rPr>
        <w:t xml:space="preserve"> </w:t>
      </w:r>
      <w:r>
        <w:rPr>
          <w:i/>
          <w:color w:val="000000"/>
        </w:rPr>
        <w:lastRenderedPageBreak/>
        <w:t>("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РС",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81/2020) </w:t>
      </w:r>
      <w:proofErr w:type="spellStart"/>
      <w:r>
        <w:rPr>
          <w:i/>
          <w:color w:val="000000"/>
        </w:rPr>
        <w:t>Прилог</w:t>
      </w:r>
      <w:proofErr w:type="spellEnd"/>
      <w:r>
        <w:rPr>
          <w:i/>
          <w:color w:val="000000"/>
        </w:rPr>
        <w:t xml:space="preserve"> – </w:t>
      </w:r>
      <w:proofErr w:type="spellStart"/>
      <w:r>
        <w:rPr>
          <w:i/>
          <w:color w:val="000000"/>
        </w:rPr>
        <w:t>Табела</w:t>
      </w:r>
      <w:proofErr w:type="spellEnd"/>
      <w:r>
        <w:rPr>
          <w:i/>
          <w:color w:val="000000"/>
        </w:rPr>
        <w:t xml:space="preserve"> – </w:t>
      </w:r>
      <w:proofErr w:type="spellStart"/>
      <w:r>
        <w:rPr>
          <w:i/>
          <w:color w:val="000000"/>
        </w:rPr>
        <w:t>Подстицаји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прихватљиве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инвестиције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изградњу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опремање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објеката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унапређење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примарне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пољопривредне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производње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замењен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је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новим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Прилогом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Образац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1 - </w:t>
      </w:r>
      <w:proofErr w:type="spellStart"/>
      <w:r>
        <w:rPr>
          <w:i/>
          <w:color w:val="000000"/>
        </w:rPr>
        <w:t>Захтев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остваривање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права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подстицаје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инвестиције</w:t>
      </w:r>
      <w:proofErr w:type="spellEnd"/>
      <w:r>
        <w:rPr>
          <w:i/>
          <w:color w:val="000000"/>
        </w:rPr>
        <w:t xml:space="preserve"> у </w:t>
      </w:r>
      <w:proofErr w:type="spellStart"/>
      <w:r>
        <w:rPr>
          <w:i/>
          <w:color w:val="000000"/>
        </w:rPr>
        <w:t>физичку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имовину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пољопривредног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газдинства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изградњу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опремање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објеката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унапређење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примарне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пољопривредне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производње</w:t>
      </w:r>
      <w:proofErr w:type="spellEnd"/>
      <w:r>
        <w:rPr>
          <w:i/>
          <w:color w:val="000000"/>
        </w:rPr>
        <w:t xml:space="preserve"> у ___________ </w:t>
      </w:r>
      <w:proofErr w:type="spellStart"/>
      <w:r>
        <w:rPr>
          <w:i/>
          <w:color w:val="000000"/>
        </w:rPr>
        <w:t>години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замењен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је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новим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Обрасцем</w:t>
      </w:r>
      <w:proofErr w:type="spellEnd"/>
      <w:r>
        <w:rPr>
          <w:i/>
          <w:color w:val="000000"/>
        </w:rPr>
        <w:t xml:space="preserve"> (</w:t>
      </w:r>
      <w:proofErr w:type="spellStart"/>
      <w:r>
        <w:rPr>
          <w:i/>
          <w:color w:val="000000"/>
        </w:rPr>
        <w:t>види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члан</w:t>
      </w:r>
      <w:proofErr w:type="spellEnd"/>
      <w:r>
        <w:rPr>
          <w:i/>
          <w:color w:val="000000"/>
        </w:rPr>
        <w:t xml:space="preserve"> 6. </w:t>
      </w:r>
      <w:proofErr w:type="spellStart"/>
      <w:r>
        <w:rPr>
          <w:i/>
          <w:color w:val="000000"/>
        </w:rPr>
        <w:t>Правилника</w:t>
      </w:r>
      <w:proofErr w:type="spellEnd"/>
      <w:r>
        <w:rPr>
          <w:i/>
          <w:color w:val="000000"/>
        </w:rPr>
        <w:t xml:space="preserve"> - 81/2020-69).</w:t>
      </w:r>
    </w:p>
    <w:p w14:paraId="6A126ADB" w14:textId="77777777" w:rsidR="00334304" w:rsidRDefault="000A223E">
      <w:pPr>
        <w:spacing w:after="150"/>
      </w:pPr>
      <w:r>
        <w:rPr>
          <w:color w:val="000000"/>
        </w:rPr>
        <w:t> </w:t>
      </w:r>
    </w:p>
    <w:p w14:paraId="5F9A411A" w14:textId="77777777" w:rsidR="00334304" w:rsidRDefault="000A223E">
      <w:pPr>
        <w:spacing w:after="150"/>
      </w:pPr>
      <w:hyperlink r:id="rId5">
        <w:proofErr w:type="spellStart"/>
        <w:r>
          <w:rPr>
            <w:color w:val="008000"/>
          </w:rPr>
          <w:t>Прилог</w:t>
        </w:r>
        <w:proofErr w:type="spellEnd"/>
        <w:r>
          <w:rPr>
            <w:color w:val="008000"/>
          </w:rPr>
          <w:t xml:space="preserve"> - </w:t>
        </w:r>
        <w:proofErr w:type="spellStart"/>
        <w:r>
          <w:rPr>
            <w:color w:val="008000"/>
          </w:rPr>
          <w:t>Табела</w:t>
        </w:r>
        <w:proofErr w:type="spellEnd"/>
        <w:r>
          <w:rPr>
            <w:color w:val="008000"/>
          </w:rPr>
          <w:t xml:space="preserve"> – </w:t>
        </w:r>
        <w:proofErr w:type="spellStart"/>
        <w:r>
          <w:rPr>
            <w:color w:val="008000"/>
          </w:rPr>
          <w:t>Подстицаји</w:t>
        </w:r>
        <w:proofErr w:type="spellEnd"/>
        <w:r>
          <w:rPr>
            <w:color w:val="008000"/>
          </w:rPr>
          <w:t xml:space="preserve"> и </w:t>
        </w:r>
        <w:proofErr w:type="spellStart"/>
        <w:r>
          <w:rPr>
            <w:color w:val="008000"/>
          </w:rPr>
          <w:t>прихватљиве</w:t>
        </w:r>
        <w:proofErr w:type="spellEnd"/>
        <w:r>
          <w:rPr>
            <w:color w:val="008000"/>
          </w:rPr>
          <w:t xml:space="preserve"> </w:t>
        </w:r>
        <w:proofErr w:type="spellStart"/>
        <w:r>
          <w:rPr>
            <w:color w:val="008000"/>
          </w:rPr>
          <w:t>инвестиције</w:t>
        </w:r>
        <w:proofErr w:type="spellEnd"/>
        <w:r>
          <w:rPr>
            <w:color w:val="008000"/>
          </w:rPr>
          <w:t xml:space="preserve"> </w:t>
        </w:r>
        <w:proofErr w:type="spellStart"/>
        <w:r>
          <w:rPr>
            <w:color w:val="008000"/>
          </w:rPr>
          <w:t>за</w:t>
        </w:r>
        <w:proofErr w:type="spellEnd"/>
        <w:r>
          <w:rPr>
            <w:color w:val="008000"/>
          </w:rPr>
          <w:t xml:space="preserve"> </w:t>
        </w:r>
        <w:proofErr w:type="spellStart"/>
        <w:r>
          <w:rPr>
            <w:color w:val="008000"/>
          </w:rPr>
          <w:t>изградњу</w:t>
        </w:r>
        <w:proofErr w:type="spellEnd"/>
        <w:r>
          <w:rPr>
            <w:color w:val="008000"/>
          </w:rPr>
          <w:t xml:space="preserve"> и </w:t>
        </w:r>
        <w:proofErr w:type="spellStart"/>
        <w:r>
          <w:rPr>
            <w:color w:val="008000"/>
          </w:rPr>
          <w:t>опремање</w:t>
        </w:r>
        <w:proofErr w:type="spellEnd"/>
        <w:r>
          <w:rPr>
            <w:color w:val="008000"/>
          </w:rPr>
          <w:t xml:space="preserve"> </w:t>
        </w:r>
        <w:proofErr w:type="spellStart"/>
        <w:r>
          <w:rPr>
            <w:color w:val="008000"/>
          </w:rPr>
          <w:t>објеката</w:t>
        </w:r>
        <w:proofErr w:type="spellEnd"/>
        <w:r>
          <w:rPr>
            <w:color w:val="008000"/>
          </w:rPr>
          <w:t xml:space="preserve"> </w:t>
        </w:r>
        <w:proofErr w:type="spellStart"/>
        <w:r>
          <w:rPr>
            <w:color w:val="008000"/>
          </w:rPr>
          <w:t>за</w:t>
        </w:r>
        <w:proofErr w:type="spellEnd"/>
        <w:r>
          <w:rPr>
            <w:color w:val="008000"/>
          </w:rPr>
          <w:t xml:space="preserve"> </w:t>
        </w:r>
        <w:proofErr w:type="spellStart"/>
        <w:r>
          <w:rPr>
            <w:color w:val="008000"/>
          </w:rPr>
          <w:t>унапређење</w:t>
        </w:r>
        <w:proofErr w:type="spellEnd"/>
        <w:r>
          <w:rPr>
            <w:color w:val="008000"/>
          </w:rPr>
          <w:t xml:space="preserve"> </w:t>
        </w:r>
        <w:proofErr w:type="spellStart"/>
        <w:r>
          <w:rPr>
            <w:color w:val="008000"/>
          </w:rPr>
          <w:t>примарне</w:t>
        </w:r>
        <w:proofErr w:type="spellEnd"/>
        <w:r>
          <w:rPr>
            <w:color w:val="008000"/>
          </w:rPr>
          <w:t xml:space="preserve"> </w:t>
        </w:r>
        <w:proofErr w:type="spellStart"/>
        <w:r>
          <w:rPr>
            <w:color w:val="008000"/>
          </w:rPr>
          <w:t>пољопривредне</w:t>
        </w:r>
        <w:proofErr w:type="spellEnd"/>
        <w:r>
          <w:rPr>
            <w:color w:val="008000"/>
          </w:rPr>
          <w:t xml:space="preserve"> </w:t>
        </w:r>
        <w:proofErr w:type="spellStart"/>
        <w:r>
          <w:rPr>
            <w:color w:val="008000"/>
          </w:rPr>
          <w:t>произ</w:t>
        </w:r>
        <w:r>
          <w:rPr>
            <w:color w:val="008000"/>
          </w:rPr>
          <w:t>водње</w:t>
        </w:r>
        <w:proofErr w:type="spellEnd"/>
      </w:hyperlink>
    </w:p>
    <w:p w14:paraId="3BC071B7" w14:textId="77777777" w:rsidR="00334304" w:rsidRDefault="000A223E">
      <w:pPr>
        <w:spacing w:after="150"/>
      </w:pPr>
      <w:hyperlink r:id="rId6">
        <w:proofErr w:type="spellStart"/>
        <w:r>
          <w:rPr>
            <w:rStyle w:val="Hyperlink"/>
            <w:color w:val="008000"/>
          </w:rPr>
          <w:t>Образац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број</w:t>
        </w:r>
        <w:proofErr w:type="spellEnd"/>
        <w:r>
          <w:rPr>
            <w:rStyle w:val="Hyperlink"/>
            <w:color w:val="008000"/>
          </w:rPr>
          <w:t xml:space="preserve"> 1 - </w:t>
        </w:r>
        <w:proofErr w:type="spellStart"/>
        <w:r>
          <w:rPr>
            <w:rStyle w:val="Hyperlink"/>
            <w:color w:val="008000"/>
          </w:rPr>
          <w:t>Захтев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за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остваривање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права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на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подстицаје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за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инвестиције</w:t>
        </w:r>
        <w:proofErr w:type="spellEnd"/>
        <w:r>
          <w:rPr>
            <w:rStyle w:val="Hyperlink"/>
            <w:color w:val="008000"/>
          </w:rPr>
          <w:t xml:space="preserve"> у </w:t>
        </w:r>
        <w:proofErr w:type="spellStart"/>
        <w:r>
          <w:rPr>
            <w:rStyle w:val="Hyperlink"/>
            <w:color w:val="008000"/>
          </w:rPr>
          <w:t>физичку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имовину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пољопривредног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газдинст</w:t>
        </w:r>
        <w:r>
          <w:rPr>
            <w:rStyle w:val="Hyperlink"/>
            <w:color w:val="008000"/>
          </w:rPr>
          <w:t>ва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за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изградњу</w:t>
        </w:r>
        <w:proofErr w:type="spellEnd"/>
        <w:r>
          <w:rPr>
            <w:rStyle w:val="Hyperlink"/>
            <w:color w:val="008000"/>
          </w:rPr>
          <w:t xml:space="preserve"> и </w:t>
        </w:r>
        <w:proofErr w:type="spellStart"/>
        <w:r>
          <w:rPr>
            <w:rStyle w:val="Hyperlink"/>
            <w:color w:val="008000"/>
          </w:rPr>
          <w:t>опремање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објеката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за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унапређење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примарне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пољопривредне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производње</w:t>
        </w:r>
        <w:proofErr w:type="spellEnd"/>
        <w:r>
          <w:rPr>
            <w:rStyle w:val="Hyperlink"/>
            <w:color w:val="008000"/>
          </w:rPr>
          <w:t xml:space="preserve"> у ______ </w:t>
        </w:r>
        <w:proofErr w:type="spellStart"/>
        <w:r>
          <w:rPr>
            <w:rStyle w:val="Hyperlink"/>
            <w:color w:val="008000"/>
          </w:rPr>
          <w:t>години</w:t>
        </w:r>
        <w:proofErr w:type="spellEnd"/>
      </w:hyperlink>
    </w:p>
    <w:p w14:paraId="60D74934" w14:textId="77777777" w:rsidR="00334304" w:rsidRDefault="000A223E">
      <w:pPr>
        <w:spacing w:after="150"/>
      </w:pPr>
      <w:hyperlink r:id="rId7">
        <w:proofErr w:type="spellStart"/>
        <w:r>
          <w:rPr>
            <w:color w:val="008000"/>
          </w:rPr>
          <w:t>Образац</w:t>
        </w:r>
        <w:proofErr w:type="spellEnd"/>
        <w:r>
          <w:rPr>
            <w:color w:val="008000"/>
          </w:rPr>
          <w:t xml:space="preserve"> </w:t>
        </w:r>
        <w:proofErr w:type="spellStart"/>
        <w:r>
          <w:rPr>
            <w:color w:val="008000"/>
          </w:rPr>
          <w:t>број</w:t>
        </w:r>
        <w:proofErr w:type="spellEnd"/>
        <w:r>
          <w:rPr>
            <w:color w:val="008000"/>
          </w:rPr>
          <w:t xml:space="preserve"> 2 - </w:t>
        </w:r>
        <w:proofErr w:type="spellStart"/>
        <w:r>
          <w:rPr>
            <w:color w:val="008000"/>
          </w:rPr>
          <w:t>Tабела</w:t>
        </w:r>
        <w:proofErr w:type="spellEnd"/>
        <w:r>
          <w:rPr>
            <w:color w:val="008000"/>
          </w:rPr>
          <w:t xml:space="preserve"> </w:t>
        </w:r>
        <w:proofErr w:type="spellStart"/>
        <w:r>
          <w:rPr>
            <w:color w:val="008000"/>
          </w:rPr>
          <w:t>чланова</w:t>
        </w:r>
        <w:proofErr w:type="spellEnd"/>
        <w:r>
          <w:rPr>
            <w:color w:val="008000"/>
          </w:rPr>
          <w:t xml:space="preserve"> </w:t>
        </w:r>
        <w:proofErr w:type="spellStart"/>
        <w:r>
          <w:rPr>
            <w:color w:val="008000"/>
          </w:rPr>
          <w:t>задруге</w:t>
        </w:r>
        <w:proofErr w:type="spellEnd"/>
      </w:hyperlink>
    </w:p>
    <w:sectPr w:rsidR="0033430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04"/>
    <w:rsid w:val="000A223E"/>
    <w:rsid w:val="0033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AB04"/>
  <w15:docId w15:val="{EE595B3F-E055-48F3-80DC-71CDDA01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vno-informacioni-sistem.rs/SlGlasnikPortal/prilozi/3.html&amp;doctype=reg&amp;x-filename=true&amp;regactid=431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2.html&amp;doctype=reg&amp;x-filename=true&amp;regactid=431007" TargetMode="External"/><Relationship Id="rId5" Type="http://schemas.openxmlformats.org/officeDocument/2006/relationships/hyperlink" Target="http://www.pravno-informacioni-sistem.rs/SlGlasnikPortal/prilozi/1.html&amp;doctype=reg&amp;x-filename=true&amp;regactid=431007" TargetMode="External"/><Relationship Id="rId4" Type="http://schemas.openxmlformats.org/officeDocument/2006/relationships/hyperlink" Target="http://www.pravno-informacioni-sistem.r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3868</Words>
  <Characters>22052</Characters>
  <Application>Microsoft Office Word</Application>
  <DocSecurity>0</DocSecurity>
  <Lines>183</Lines>
  <Paragraphs>51</Paragraphs>
  <ScaleCrop>false</ScaleCrop>
  <Company/>
  <LinksUpToDate>false</LinksUpToDate>
  <CharactersWithSpaces>25869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2021-06-15T09:07:00Z</dcterms:created>
  <dcterms:modified xsi:type="dcterms:W3CDTF">2021-06-15T09:07:00Z</dcterms:modified>
</cp:coreProperties>
</file>